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CC44" w14:textId="77777777" w:rsidR="00B7379B" w:rsidRDefault="00B7379B" w:rsidP="00B7379B">
      <w:pPr>
        <w:spacing w:after="0"/>
        <w:ind w:left="5664"/>
        <w:rPr>
          <w:rFonts w:ascii="Arial" w:hAnsi="Arial" w:cs="Arial"/>
        </w:rPr>
      </w:pPr>
    </w:p>
    <w:p w14:paraId="5E268E17" w14:textId="77777777" w:rsidR="00B7379B" w:rsidRDefault="00B7379B" w:rsidP="00B7379B">
      <w:pPr>
        <w:spacing w:after="0"/>
        <w:ind w:left="5664"/>
        <w:rPr>
          <w:rFonts w:ascii="Arial" w:hAnsi="Arial" w:cs="Arial"/>
        </w:rPr>
      </w:pPr>
    </w:p>
    <w:p w14:paraId="300A4DD9" w14:textId="77777777" w:rsidR="00B7379B" w:rsidRDefault="00B7379B" w:rsidP="00B7379B">
      <w:pPr>
        <w:spacing w:after="0"/>
        <w:ind w:left="5664"/>
        <w:rPr>
          <w:rFonts w:ascii="Arial" w:hAnsi="Arial" w:cs="Arial"/>
        </w:rPr>
      </w:pPr>
    </w:p>
    <w:p w14:paraId="789A004A" w14:textId="77777777" w:rsidR="00B7379B" w:rsidRDefault="00B7379B" w:rsidP="00B7379B">
      <w:pPr>
        <w:spacing w:after="0"/>
        <w:ind w:left="5664"/>
        <w:rPr>
          <w:rFonts w:ascii="Arial" w:hAnsi="Arial" w:cs="Arial"/>
        </w:rPr>
      </w:pPr>
    </w:p>
    <w:p w14:paraId="6624FB31" w14:textId="77777777" w:rsidR="00B7379B" w:rsidRDefault="00B7379B" w:rsidP="00B7379B">
      <w:pPr>
        <w:spacing w:after="0"/>
        <w:ind w:left="5664"/>
        <w:rPr>
          <w:rFonts w:ascii="Arial" w:hAnsi="Arial" w:cs="Arial"/>
        </w:rPr>
      </w:pPr>
    </w:p>
    <w:p w14:paraId="39F338E4" w14:textId="77777777" w:rsidR="00B7379B" w:rsidRDefault="00B7379B" w:rsidP="00B7379B">
      <w:pPr>
        <w:spacing w:after="0"/>
        <w:ind w:left="5664"/>
        <w:rPr>
          <w:rFonts w:ascii="Arial" w:hAnsi="Arial" w:cs="Arial"/>
        </w:rPr>
      </w:pPr>
    </w:p>
    <w:p w14:paraId="13E0D719" w14:textId="77777777" w:rsidR="005A66FE" w:rsidRDefault="005A66FE" w:rsidP="005A66FE">
      <w:pPr>
        <w:spacing w:after="0" w:line="240" w:lineRule="auto"/>
        <w:ind w:left="5664"/>
        <w:rPr>
          <w:rFonts w:ascii="Arial" w:hAnsi="Arial" w:cs="Arial"/>
        </w:rPr>
      </w:pPr>
      <w:r>
        <w:rPr>
          <w:rFonts w:ascii="Arial" w:hAnsi="Arial" w:cs="Arial"/>
        </w:rPr>
        <w:t>Led-e-Lux Supply BV</w:t>
      </w:r>
    </w:p>
    <w:p w14:paraId="33A89E15" w14:textId="78B6F055" w:rsidR="005A66FE" w:rsidRPr="00CA704C" w:rsidRDefault="005A66FE" w:rsidP="005A66FE">
      <w:pPr>
        <w:spacing w:after="0" w:line="240" w:lineRule="auto"/>
        <w:ind w:left="5664"/>
        <w:rPr>
          <w:rFonts w:ascii="Arial" w:hAnsi="Arial" w:cs="Arial"/>
        </w:rPr>
      </w:pPr>
      <w:r>
        <w:rPr>
          <w:rFonts w:ascii="Arial" w:hAnsi="Arial" w:cs="Arial"/>
        </w:rPr>
        <w:t>t.a.v. Wietse van Bokhoven</w:t>
      </w:r>
    </w:p>
    <w:p w14:paraId="5336061E" w14:textId="77777777" w:rsidR="005A66FE" w:rsidRDefault="005A66FE" w:rsidP="005A66FE">
      <w:pPr>
        <w:spacing w:after="0" w:line="240" w:lineRule="auto"/>
        <w:ind w:left="5664"/>
        <w:rPr>
          <w:rFonts w:ascii="Arial" w:hAnsi="Arial" w:cs="Arial"/>
        </w:rPr>
      </w:pPr>
      <w:r>
        <w:rPr>
          <w:rFonts w:ascii="Arial" w:hAnsi="Arial" w:cs="Arial"/>
        </w:rPr>
        <w:t>Houtsestraat 33</w:t>
      </w:r>
    </w:p>
    <w:p w14:paraId="2CCF175B" w14:textId="6E01B97E" w:rsidR="00B7379B" w:rsidRDefault="005A66FE" w:rsidP="005A66FE">
      <w:pPr>
        <w:spacing w:after="0" w:line="240" w:lineRule="auto"/>
        <w:ind w:left="5664"/>
        <w:rPr>
          <w:rFonts w:ascii="Arial" w:hAnsi="Arial" w:cs="Arial"/>
          <w:iCs/>
        </w:rPr>
      </w:pPr>
      <w:r w:rsidRPr="00CA704C">
        <w:rPr>
          <w:rFonts w:ascii="Arial" w:hAnsi="Arial" w:cs="Arial"/>
        </w:rPr>
        <w:t>5706</w:t>
      </w:r>
      <w:r>
        <w:rPr>
          <w:rFonts w:ascii="Arial" w:hAnsi="Arial" w:cs="Arial"/>
        </w:rPr>
        <w:t xml:space="preserve"> </w:t>
      </w:r>
      <w:r w:rsidRPr="00CA704C">
        <w:rPr>
          <w:rFonts w:ascii="Arial" w:hAnsi="Arial" w:cs="Arial"/>
        </w:rPr>
        <w:t>LR Helmond</w:t>
      </w:r>
    </w:p>
    <w:p w14:paraId="1F780566" w14:textId="77777777" w:rsidR="005A66FE" w:rsidRDefault="005A66FE" w:rsidP="00B7379B">
      <w:pPr>
        <w:spacing w:line="240" w:lineRule="auto"/>
        <w:rPr>
          <w:rFonts w:ascii="Arial" w:hAnsi="Arial" w:cs="Arial"/>
          <w:iCs/>
        </w:rPr>
      </w:pPr>
    </w:p>
    <w:p w14:paraId="0F445627" w14:textId="70E8AE6F" w:rsidR="00B7379B" w:rsidRDefault="00B7379B" w:rsidP="00B7379B">
      <w:pPr>
        <w:spacing w:line="240" w:lineRule="auto"/>
        <w:rPr>
          <w:rFonts w:ascii="Arial" w:hAnsi="Arial" w:cs="Arial"/>
          <w:iCs/>
        </w:rPr>
      </w:pPr>
      <w:r>
        <w:rPr>
          <w:rFonts w:ascii="Arial" w:hAnsi="Arial" w:cs="Arial"/>
          <w:iCs/>
        </w:rPr>
        <w:t xml:space="preserve">Betreft: </w:t>
      </w:r>
      <w:r w:rsidRPr="005A66FE">
        <w:rPr>
          <w:rFonts w:ascii="Arial" w:hAnsi="Arial" w:cs="Arial"/>
          <w:b/>
          <w:iCs/>
        </w:rPr>
        <w:t>onbruikbare LED-panelen</w:t>
      </w:r>
    </w:p>
    <w:p w14:paraId="2DCE4B27" w14:textId="4D1173F7" w:rsidR="00B7379B" w:rsidRDefault="00B7379B" w:rsidP="00B7379B">
      <w:pPr>
        <w:tabs>
          <w:tab w:val="left" w:pos="851"/>
        </w:tabs>
        <w:spacing w:line="240" w:lineRule="auto"/>
        <w:rPr>
          <w:rFonts w:ascii="Arial" w:hAnsi="Arial" w:cs="Arial"/>
          <w:iCs/>
        </w:rPr>
      </w:pPr>
      <w:r>
        <w:rPr>
          <w:rFonts w:ascii="Arial" w:hAnsi="Arial" w:cs="Arial"/>
          <w:iCs/>
        </w:rPr>
        <w:t xml:space="preserve">Bijlage: </w:t>
      </w:r>
      <w:r w:rsidRPr="00C32BB7">
        <w:rPr>
          <w:rFonts w:ascii="Arial" w:hAnsi="Arial" w:cs="Arial"/>
          <w:i/>
          <w:iCs/>
        </w:rPr>
        <w:t>Overzicht foto's LED-panelen (PDF</w:t>
      </w:r>
      <w:r w:rsidR="005A66FE">
        <w:rPr>
          <w:rFonts w:ascii="Arial" w:hAnsi="Arial" w:cs="Arial"/>
          <w:i/>
          <w:iCs/>
        </w:rPr>
        <w:t>, volgt per e-mail</w:t>
      </w:r>
      <w:r w:rsidRPr="00C32BB7">
        <w:rPr>
          <w:rFonts w:ascii="Arial" w:hAnsi="Arial" w:cs="Arial"/>
          <w:i/>
          <w:iCs/>
        </w:rPr>
        <w:t>)</w:t>
      </w:r>
    </w:p>
    <w:p w14:paraId="7DD95CD9" w14:textId="77777777" w:rsidR="00B7379B" w:rsidRDefault="00B7379B" w:rsidP="00B7379B">
      <w:pPr>
        <w:spacing w:line="240" w:lineRule="auto"/>
        <w:rPr>
          <w:rFonts w:ascii="Arial" w:hAnsi="Arial" w:cs="Arial"/>
          <w:iCs/>
        </w:rPr>
      </w:pPr>
    </w:p>
    <w:p w14:paraId="0FB8B50F" w14:textId="34A75A3E" w:rsidR="00B7379B" w:rsidRPr="00CC6720" w:rsidRDefault="00B7379B" w:rsidP="00B7379B">
      <w:pPr>
        <w:spacing w:line="240" w:lineRule="auto"/>
        <w:rPr>
          <w:rFonts w:ascii="Arial" w:hAnsi="Arial" w:cs="Arial"/>
          <w:iCs/>
        </w:rPr>
      </w:pPr>
      <w:r w:rsidRPr="00CC6720">
        <w:rPr>
          <w:rFonts w:ascii="Arial" w:hAnsi="Arial" w:cs="Arial"/>
          <w:iCs/>
        </w:rPr>
        <w:t xml:space="preserve">Amersfoort, </w:t>
      </w:r>
      <w:r w:rsidR="00E0396A">
        <w:rPr>
          <w:rFonts w:ascii="Arial" w:hAnsi="Arial" w:cs="Arial"/>
          <w:iCs/>
        </w:rPr>
        <w:t>25 oktober 2016</w:t>
      </w:r>
      <w:bookmarkStart w:id="0" w:name="_GoBack"/>
      <w:bookmarkEnd w:id="0"/>
      <w:r w:rsidRPr="00CC6720">
        <w:rPr>
          <w:rFonts w:ascii="Arial" w:hAnsi="Arial" w:cs="Arial"/>
          <w:iCs/>
        </w:rPr>
        <w:t>.</w:t>
      </w:r>
    </w:p>
    <w:p w14:paraId="7651FD06" w14:textId="77777777" w:rsidR="00B7379B" w:rsidRPr="00CC6720" w:rsidRDefault="00B7379B" w:rsidP="00B7379B">
      <w:pPr>
        <w:spacing w:line="240" w:lineRule="auto"/>
        <w:rPr>
          <w:rFonts w:ascii="Arial" w:hAnsi="Arial" w:cs="Arial"/>
          <w:iCs/>
        </w:rPr>
      </w:pPr>
    </w:p>
    <w:p w14:paraId="5DD2CD99" w14:textId="08B584C2" w:rsidR="00B26081" w:rsidRPr="00CA704C" w:rsidRDefault="00B26081" w:rsidP="00B7379B">
      <w:pPr>
        <w:spacing w:after="0" w:line="240" w:lineRule="auto"/>
        <w:rPr>
          <w:rFonts w:ascii="Arial" w:hAnsi="Arial" w:cs="Arial"/>
        </w:rPr>
      </w:pPr>
      <w:r w:rsidRPr="00CA704C">
        <w:rPr>
          <w:rFonts w:ascii="Arial" w:hAnsi="Arial" w:cs="Arial"/>
        </w:rPr>
        <w:t>Geachte heer van Bokhoven,</w:t>
      </w:r>
    </w:p>
    <w:p w14:paraId="4E5BABBC" w14:textId="77777777" w:rsidR="008C2F33" w:rsidRPr="00CA704C" w:rsidRDefault="008C2F33" w:rsidP="00B7379B">
      <w:pPr>
        <w:spacing w:after="0" w:line="240" w:lineRule="auto"/>
        <w:rPr>
          <w:rFonts w:ascii="Arial" w:hAnsi="Arial" w:cs="Arial"/>
        </w:rPr>
      </w:pPr>
    </w:p>
    <w:p w14:paraId="59B64EA2" w14:textId="28008EC7" w:rsidR="008C2F33" w:rsidRPr="00CA704C" w:rsidRDefault="003159D3" w:rsidP="00B7379B">
      <w:pPr>
        <w:spacing w:after="0" w:line="240" w:lineRule="auto"/>
        <w:rPr>
          <w:rFonts w:ascii="Arial" w:hAnsi="Arial" w:cs="Arial"/>
        </w:rPr>
      </w:pPr>
      <w:r w:rsidRPr="00CA704C">
        <w:rPr>
          <w:rFonts w:ascii="Arial" w:hAnsi="Arial" w:cs="Arial"/>
        </w:rPr>
        <w:t>Op</w:t>
      </w:r>
      <w:r w:rsidR="00CA704C">
        <w:rPr>
          <w:rFonts w:ascii="Arial" w:hAnsi="Arial" w:cs="Arial"/>
        </w:rPr>
        <w:t xml:space="preserve"> 7 september heb ik de tien LED-</w:t>
      </w:r>
      <w:r w:rsidRPr="00CA704C">
        <w:rPr>
          <w:rFonts w:ascii="Arial" w:hAnsi="Arial" w:cs="Arial"/>
        </w:rPr>
        <w:t>panelen op</w:t>
      </w:r>
      <w:r w:rsidR="00A04A4C" w:rsidRPr="00CA704C">
        <w:rPr>
          <w:rFonts w:ascii="Arial" w:hAnsi="Arial" w:cs="Arial"/>
        </w:rPr>
        <w:t xml:space="preserve">gehaald die wij hadden besteld, </w:t>
      </w:r>
      <w:r w:rsidR="00CA704C">
        <w:rPr>
          <w:rFonts w:ascii="Arial" w:hAnsi="Arial" w:cs="Arial"/>
        </w:rPr>
        <w:t xml:space="preserve">op basis van </w:t>
      </w:r>
      <w:r w:rsidR="00A56599">
        <w:rPr>
          <w:rFonts w:ascii="Arial" w:hAnsi="Arial" w:cs="Arial"/>
        </w:rPr>
        <w:t xml:space="preserve">uitgebreide, </w:t>
      </w:r>
      <w:r w:rsidR="00CA704C">
        <w:rPr>
          <w:rFonts w:ascii="Arial" w:hAnsi="Arial" w:cs="Arial"/>
        </w:rPr>
        <w:t>gedetailleerde</w:t>
      </w:r>
      <w:r w:rsidR="00A04A4C" w:rsidRPr="00CA704C">
        <w:rPr>
          <w:rFonts w:ascii="Arial" w:hAnsi="Arial" w:cs="Arial"/>
        </w:rPr>
        <w:t xml:space="preserve"> technische specificaties</w:t>
      </w:r>
      <w:r w:rsidR="00CA704C">
        <w:rPr>
          <w:rFonts w:ascii="Arial" w:hAnsi="Arial" w:cs="Arial"/>
        </w:rPr>
        <w:t>. D</w:t>
      </w:r>
      <w:r w:rsidR="00A04A4C" w:rsidRPr="00CA704C">
        <w:rPr>
          <w:rFonts w:ascii="Arial" w:hAnsi="Arial" w:cs="Arial"/>
        </w:rPr>
        <w:t xml:space="preserve">e bedoeling </w:t>
      </w:r>
      <w:r w:rsidR="00BA2BDC" w:rsidRPr="00CA704C">
        <w:rPr>
          <w:rFonts w:ascii="Arial" w:hAnsi="Arial" w:cs="Arial"/>
        </w:rPr>
        <w:t xml:space="preserve">was </w:t>
      </w:r>
      <w:r w:rsidR="00A04A4C" w:rsidRPr="00CA704C">
        <w:rPr>
          <w:rFonts w:ascii="Arial" w:hAnsi="Arial" w:cs="Arial"/>
        </w:rPr>
        <w:t xml:space="preserve">voor </w:t>
      </w:r>
      <w:r w:rsidR="00BA2BDC" w:rsidRPr="00CA704C">
        <w:rPr>
          <w:rFonts w:ascii="Arial" w:hAnsi="Arial" w:cs="Arial"/>
        </w:rPr>
        <w:t>u</w:t>
      </w:r>
      <w:r w:rsidR="00A04A4C" w:rsidRPr="00CA704C">
        <w:rPr>
          <w:rFonts w:ascii="Arial" w:hAnsi="Arial" w:cs="Arial"/>
        </w:rPr>
        <w:t xml:space="preserve"> duidelijk (zie </w:t>
      </w:r>
      <w:r w:rsidR="00BA2BDC" w:rsidRPr="00CA704C">
        <w:rPr>
          <w:rFonts w:ascii="Arial" w:hAnsi="Arial" w:cs="Arial"/>
        </w:rPr>
        <w:t>uw</w:t>
      </w:r>
      <w:r w:rsidR="00A04A4C" w:rsidRPr="00CA704C">
        <w:rPr>
          <w:rFonts w:ascii="Arial" w:hAnsi="Arial" w:cs="Arial"/>
        </w:rPr>
        <w:t xml:space="preserve"> e-mail van 3 augustus).</w:t>
      </w:r>
    </w:p>
    <w:p w14:paraId="2A0AEF10" w14:textId="0081F822" w:rsidR="008C2F33" w:rsidRPr="00CA704C" w:rsidRDefault="008C2F33" w:rsidP="00B7379B">
      <w:pPr>
        <w:spacing w:after="0" w:line="240" w:lineRule="auto"/>
        <w:rPr>
          <w:rFonts w:ascii="Arial" w:hAnsi="Arial" w:cs="Arial"/>
        </w:rPr>
      </w:pPr>
    </w:p>
    <w:p w14:paraId="088CBC71" w14:textId="09104867" w:rsidR="008C2F33" w:rsidRPr="00CA704C" w:rsidRDefault="008C2F33" w:rsidP="00B7379B">
      <w:pPr>
        <w:spacing w:after="0" w:line="240" w:lineRule="auto"/>
        <w:rPr>
          <w:rFonts w:ascii="Arial" w:hAnsi="Arial" w:cs="Arial"/>
        </w:rPr>
      </w:pPr>
      <w:r w:rsidRPr="00CA704C">
        <w:rPr>
          <w:rFonts w:ascii="Arial" w:hAnsi="Arial" w:cs="Arial"/>
        </w:rPr>
        <w:t xml:space="preserve">Wij moeten nu, na controle van </w:t>
      </w:r>
      <w:r w:rsidR="00BA2BDC" w:rsidRPr="00CA704C">
        <w:rPr>
          <w:rFonts w:ascii="Arial" w:hAnsi="Arial" w:cs="Arial"/>
        </w:rPr>
        <w:t>ook de andere</w:t>
      </w:r>
      <w:r w:rsidRPr="00CA704C">
        <w:rPr>
          <w:rFonts w:ascii="Arial" w:hAnsi="Arial" w:cs="Arial"/>
        </w:rPr>
        <w:t xml:space="preserve"> panelen, constateren dat </w:t>
      </w:r>
      <w:r w:rsidR="004D174E">
        <w:rPr>
          <w:rFonts w:ascii="Arial" w:hAnsi="Arial" w:cs="Arial"/>
        </w:rPr>
        <w:t>de</w:t>
      </w:r>
      <w:r w:rsidRPr="00CA704C">
        <w:rPr>
          <w:rFonts w:ascii="Arial" w:hAnsi="Arial" w:cs="Arial"/>
        </w:rPr>
        <w:t xml:space="preserve"> producten </w:t>
      </w:r>
      <w:r w:rsidR="00EC5241" w:rsidRPr="00CA704C">
        <w:rPr>
          <w:rFonts w:ascii="Arial" w:hAnsi="Arial" w:cs="Arial"/>
        </w:rPr>
        <w:t>absoluut niet aan onze opdrachtspecificaties</w:t>
      </w:r>
      <w:r w:rsidR="004D174E">
        <w:rPr>
          <w:rFonts w:ascii="Arial" w:hAnsi="Arial" w:cs="Arial"/>
        </w:rPr>
        <w:t xml:space="preserve"> voldoen en derhalve voor ons onbruikbaar zijn</w:t>
      </w:r>
      <w:r w:rsidR="00EC5241" w:rsidRPr="00CA704C">
        <w:rPr>
          <w:rFonts w:ascii="Arial" w:hAnsi="Arial" w:cs="Arial"/>
        </w:rPr>
        <w:t>!</w:t>
      </w:r>
      <w:r w:rsidRPr="00CA704C">
        <w:rPr>
          <w:rFonts w:ascii="Arial" w:hAnsi="Arial" w:cs="Arial"/>
        </w:rPr>
        <w:t xml:space="preserve"> </w:t>
      </w:r>
    </w:p>
    <w:p w14:paraId="3E5BCA46" w14:textId="77777777" w:rsidR="008C2F33" w:rsidRPr="00CA704C" w:rsidRDefault="008C2F33" w:rsidP="00A04A4C">
      <w:pPr>
        <w:spacing w:after="0"/>
        <w:rPr>
          <w:rFonts w:ascii="Arial" w:hAnsi="Arial" w:cs="Arial"/>
        </w:rPr>
      </w:pPr>
    </w:p>
    <w:p w14:paraId="1518D020" w14:textId="68CFF56C" w:rsidR="008C2F33" w:rsidRPr="00CA704C" w:rsidRDefault="00BA2BDC" w:rsidP="00A04A4C">
      <w:pPr>
        <w:spacing w:after="0"/>
        <w:rPr>
          <w:rFonts w:ascii="Arial" w:hAnsi="Arial" w:cs="Arial"/>
        </w:rPr>
      </w:pPr>
      <w:r w:rsidRPr="00CA704C">
        <w:rPr>
          <w:rFonts w:ascii="Arial" w:hAnsi="Arial" w:cs="Arial"/>
          <w:b/>
        </w:rPr>
        <w:t>De situatie vóór 7 oktober</w:t>
      </w:r>
    </w:p>
    <w:p w14:paraId="2465BEDF" w14:textId="2E2534C1" w:rsidR="003159D3" w:rsidRPr="00CA704C" w:rsidRDefault="00A04A4C" w:rsidP="00A04A4C">
      <w:pPr>
        <w:spacing w:after="0"/>
        <w:rPr>
          <w:rFonts w:ascii="Arial" w:hAnsi="Arial" w:cs="Arial"/>
        </w:rPr>
      </w:pPr>
      <w:r w:rsidRPr="00CA704C">
        <w:rPr>
          <w:rFonts w:ascii="Arial" w:hAnsi="Arial" w:cs="Arial"/>
        </w:rPr>
        <w:t xml:space="preserve">In de opdracht hadden wij aangegeven dat er vier M4 gaten op 135 mm van de boven en onderrand </w:t>
      </w:r>
      <w:r w:rsidR="00E50257" w:rsidRPr="00CA704C">
        <w:rPr>
          <w:rFonts w:ascii="Arial" w:hAnsi="Arial" w:cs="Arial"/>
        </w:rPr>
        <w:t xml:space="preserve">moesten komen voor latere bevestiging met een plexiglas voorplaat, </w:t>
      </w:r>
      <w:r w:rsidRPr="00CA704C">
        <w:rPr>
          <w:rFonts w:ascii="Arial" w:hAnsi="Arial" w:cs="Arial"/>
        </w:rPr>
        <w:t xml:space="preserve">alsmede 8,5 mm gaten in </w:t>
      </w:r>
      <w:r w:rsidR="00E50257" w:rsidRPr="00CA704C">
        <w:rPr>
          <w:rFonts w:ascii="Arial" w:hAnsi="Arial" w:cs="Arial"/>
        </w:rPr>
        <w:t>de</w:t>
      </w:r>
      <w:r w:rsidRPr="00CA704C">
        <w:rPr>
          <w:rFonts w:ascii="Arial" w:hAnsi="Arial" w:cs="Arial"/>
        </w:rPr>
        <w:t xml:space="preserve"> </w:t>
      </w:r>
      <w:r w:rsidR="00E50257" w:rsidRPr="00CA704C">
        <w:rPr>
          <w:rFonts w:ascii="Arial" w:hAnsi="Arial" w:cs="Arial"/>
        </w:rPr>
        <w:t xml:space="preserve">kunststof </w:t>
      </w:r>
      <w:r w:rsidRPr="00CA704C">
        <w:rPr>
          <w:rFonts w:ascii="Arial" w:hAnsi="Arial" w:cs="Arial"/>
        </w:rPr>
        <w:t>platen, precies in het midden van het geheel, alsmede een 4,2 mm gat op dezelfde locatie in de alu-achterplaat.</w:t>
      </w:r>
      <w:r w:rsidR="00E50257" w:rsidRPr="00CA704C">
        <w:rPr>
          <w:rFonts w:ascii="Arial" w:hAnsi="Arial" w:cs="Arial"/>
        </w:rPr>
        <w:t xml:space="preserve"> In een telefoongesprek met mijn broer Aad Walrecht gaf u aan dat de aluminium achterplaat niet met de lijst zou worden </w:t>
      </w:r>
      <w:r w:rsidR="004D174E">
        <w:rPr>
          <w:rFonts w:ascii="Arial" w:hAnsi="Arial" w:cs="Arial"/>
        </w:rPr>
        <w:t>ver</w:t>
      </w:r>
      <w:r w:rsidR="00E50257" w:rsidRPr="00CA704C">
        <w:rPr>
          <w:rFonts w:ascii="Arial" w:hAnsi="Arial" w:cs="Arial"/>
        </w:rPr>
        <w:t xml:space="preserve">schroefd, maar </w:t>
      </w:r>
      <w:r w:rsidR="004D174E">
        <w:rPr>
          <w:rFonts w:ascii="Arial" w:hAnsi="Arial" w:cs="Arial"/>
        </w:rPr>
        <w:t>ver</w:t>
      </w:r>
      <w:r w:rsidR="00E50257" w:rsidRPr="00CA704C">
        <w:rPr>
          <w:rFonts w:ascii="Arial" w:hAnsi="Arial" w:cs="Arial"/>
        </w:rPr>
        <w:t>lijmd, waar</w:t>
      </w:r>
      <w:r w:rsidR="004D174E">
        <w:rPr>
          <w:rFonts w:ascii="Arial" w:hAnsi="Arial" w:cs="Arial"/>
        </w:rPr>
        <w:t>mee</w:t>
      </w:r>
      <w:r w:rsidR="00E50257" w:rsidRPr="00CA704C">
        <w:rPr>
          <w:rFonts w:ascii="Arial" w:hAnsi="Arial" w:cs="Arial"/>
        </w:rPr>
        <w:t xml:space="preserve"> wij genoegen namen. </w:t>
      </w:r>
    </w:p>
    <w:p w14:paraId="4968DC31" w14:textId="77777777" w:rsidR="00A04A4C" w:rsidRPr="00CA704C" w:rsidRDefault="00A04A4C" w:rsidP="00A04A4C">
      <w:pPr>
        <w:spacing w:after="0"/>
        <w:rPr>
          <w:rFonts w:ascii="Arial" w:hAnsi="Arial" w:cs="Arial"/>
        </w:rPr>
      </w:pPr>
    </w:p>
    <w:p w14:paraId="12F4A135" w14:textId="6F88B2DC" w:rsidR="00A04A4C" w:rsidRPr="00CA704C" w:rsidRDefault="00A04A4C" w:rsidP="00A04A4C">
      <w:pPr>
        <w:spacing w:after="0"/>
        <w:rPr>
          <w:rFonts w:ascii="Arial" w:hAnsi="Arial" w:cs="Arial"/>
        </w:rPr>
      </w:pPr>
      <w:r w:rsidRPr="00CA704C">
        <w:rPr>
          <w:rFonts w:ascii="Arial" w:hAnsi="Arial" w:cs="Arial"/>
        </w:rPr>
        <w:t xml:space="preserve">We hebben vervolgens, na controle van </w:t>
      </w:r>
      <w:r w:rsidR="004D174E">
        <w:rPr>
          <w:rFonts w:ascii="Arial" w:hAnsi="Arial" w:cs="Arial"/>
        </w:rPr>
        <w:t>het eerste paneel</w:t>
      </w:r>
      <w:r w:rsidRPr="00CA704C">
        <w:rPr>
          <w:rFonts w:ascii="Arial" w:hAnsi="Arial" w:cs="Arial"/>
        </w:rPr>
        <w:t>, geconstateerd dat de</w:t>
      </w:r>
      <w:r w:rsidR="004D174E">
        <w:rPr>
          <w:rFonts w:ascii="Arial" w:hAnsi="Arial" w:cs="Arial"/>
        </w:rPr>
        <w:t>ze</w:t>
      </w:r>
      <w:r w:rsidRPr="00CA704C">
        <w:rPr>
          <w:rFonts w:ascii="Arial" w:hAnsi="Arial" w:cs="Arial"/>
        </w:rPr>
        <w:t xml:space="preserve"> niet naar de</w:t>
      </w:r>
      <w:r w:rsidR="00E50257" w:rsidRPr="00CA704C">
        <w:rPr>
          <w:rFonts w:ascii="Arial" w:hAnsi="Arial" w:cs="Arial"/>
        </w:rPr>
        <w:t xml:space="preserve"> bovenstaande</w:t>
      </w:r>
      <w:r w:rsidRPr="00CA704C">
        <w:rPr>
          <w:rFonts w:ascii="Arial" w:hAnsi="Arial" w:cs="Arial"/>
        </w:rPr>
        <w:t xml:space="preserve"> specificaties </w:t>
      </w:r>
      <w:r w:rsidR="004D174E">
        <w:rPr>
          <w:rFonts w:ascii="Arial" w:hAnsi="Arial" w:cs="Arial"/>
        </w:rPr>
        <w:t>is</w:t>
      </w:r>
      <w:r w:rsidRPr="00CA704C">
        <w:rPr>
          <w:rFonts w:ascii="Arial" w:hAnsi="Arial" w:cs="Arial"/>
        </w:rPr>
        <w:t xml:space="preserve"> gemaakt. Het ging daarbij met name om het </w:t>
      </w:r>
      <w:r w:rsidR="00CA704C" w:rsidRPr="00CA704C">
        <w:rPr>
          <w:rFonts w:ascii="Arial" w:hAnsi="Arial" w:cs="Arial"/>
        </w:rPr>
        <w:t>níét</w:t>
      </w:r>
      <w:r w:rsidR="00E50257" w:rsidRPr="00CA704C">
        <w:rPr>
          <w:rFonts w:ascii="Arial" w:hAnsi="Arial" w:cs="Arial"/>
        </w:rPr>
        <w:t xml:space="preserve"> verlijmen van achterplaat en lijst, </w:t>
      </w:r>
      <w:r w:rsidR="00A56599">
        <w:rPr>
          <w:rFonts w:ascii="Arial" w:hAnsi="Arial" w:cs="Arial"/>
        </w:rPr>
        <w:t>doch</w:t>
      </w:r>
      <w:r w:rsidR="00E50257" w:rsidRPr="00CA704C">
        <w:rPr>
          <w:rFonts w:ascii="Arial" w:hAnsi="Arial" w:cs="Arial"/>
        </w:rPr>
        <w:t xml:space="preserve"> het gebruik van </w:t>
      </w:r>
      <w:r w:rsidR="004D174E">
        <w:rPr>
          <w:rFonts w:ascii="Arial" w:hAnsi="Arial" w:cs="Arial"/>
        </w:rPr>
        <w:t xml:space="preserve">slechts vier </w:t>
      </w:r>
      <w:r w:rsidR="00E50257" w:rsidRPr="00CA704C">
        <w:rPr>
          <w:rFonts w:ascii="Arial" w:hAnsi="Arial" w:cs="Arial"/>
        </w:rPr>
        <w:t>schroeven</w:t>
      </w:r>
      <w:r w:rsidR="004D174E">
        <w:rPr>
          <w:rFonts w:ascii="Arial" w:hAnsi="Arial" w:cs="Arial"/>
        </w:rPr>
        <w:t xml:space="preserve">, en dan ook nog </w:t>
      </w:r>
      <w:r w:rsidR="00E50257" w:rsidRPr="00CA704C">
        <w:rPr>
          <w:rFonts w:ascii="Arial" w:hAnsi="Arial" w:cs="Arial"/>
        </w:rPr>
        <w:t xml:space="preserve">op de locaties die wij voor </w:t>
      </w:r>
      <w:r w:rsidR="004D174E">
        <w:rPr>
          <w:rFonts w:ascii="Arial" w:hAnsi="Arial" w:cs="Arial"/>
        </w:rPr>
        <w:t>de constructie van het display</w:t>
      </w:r>
      <w:r w:rsidR="00E50257" w:rsidRPr="00CA704C">
        <w:rPr>
          <w:rFonts w:ascii="Arial" w:hAnsi="Arial" w:cs="Arial"/>
        </w:rPr>
        <w:t xml:space="preserve"> hadden bestemd</w:t>
      </w:r>
      <w:r w:rsidR="00A56599">
        <w:rPr>
          <w:rFonts w:ascii="Arial" w:hAnsi="Arial" w:cs="Arial"/>
        </w:rPr>
        <w:t xml:space="preserve"> (</w:t>
      </w:r>
      <w:r w:rsidR="00E50257" w:rsidRPr="00CA704C">
        <w:rPr>
          <w:rFonts w:ascii="Arial" w:hAnsi="Arial" w:cs="Arial"/>
        </w:rPr>
        <w:t>zoals uit onze opdrachtinformatie blijkt</w:t>
      </w:r>
      <w:r w:rsidR="00A56599">
        <w:rPr>
          <w:rFonts w:ascii="Arial" w:hAnsi="Arial" w:cs="Arial"/>
        </w:rPr>
        <w:t>)</w:t>
      </w:r>
      <w:r w:rsidR="00E50257" w:rsidRPr="00CA704C">
        <w:rPr>
          <w:rFonts w:ascii="Arial" w:hAnsi="Arial" w:cs="Arial"/>
        </w:rPr>
        <w:t>. Hierdoor zou Aad extra werk moeten uitvoeren en zouden wij meer kosten moeten maken, reden</w:t>
      </w:r>
      <w:r w:rsidR="00BA4A43" w:rsidRPr="00CA704C">
        <w:rPr>
          <w:rFonts w:ascii="Arial" w:hAnsi="Arial" w:cs="Arial"/>
        </w:rPr>
        <w:t xml:space="preserve"> waarom wij een </w:t>
      </w:r>
      <w:r w:rsidR="00BA2BDC" w:rsidRPr="00CA704C">
        <w:rPr>
          <w:rFonts w:ascii="Arial" w:hAnsi="Arial" w:cs="Arial"/>
        </w:rPr>
        <w:t>compensatie</w:t>
      </w:r>
      <w:r w:rsidR="00BA4A43" w:rsidRPr="00CA704C">
        <w:rPr>
          <w:rFonts w:ascii="Arial" w:hAnsi="Arial" w:cs="Arial"/>
        </w:rPr>
        <w:t xml:space="preserve"> van €200,00 </w:t>
      </w:r>
      <w:r w:rsidR="00E50257" w:rsidRPr="00CA704C">
        <w:rPr>
          <w:rFonts w:ascii="Arial" w:hAnsi="Arial" w:cs="Arial"/>
        </w:rPr>
        <w:t>hebben afgesproken</w:t>
      </w:r>
      <w:r w:rsidR="00AC54BF">
        <w:rPr>
          <w:rFonts w:ascii="Arial" w:hAnsi="Arial" w:cs="Arial"/>
        </w:rPr>
        <w:t xml:space="preserve"> (een bedrag dat wij overigens nog steeds niet hebben ontvangen!)</w:t>
      </w:r>
      <w:r w:rsidR="00E50257" w:rsidRPr="00CA704C">
        <w:rPr>
          <w:rFonts w:ascii="Arial" w:hAnsi="Arial" w:cs="Arial"/>
        </w:rPr>
        <w:t>.</w:t>
      </w:r>
      <w:r w:rsidRPr="00CA704C">
        <w:rPr>
          <w:rFonts w:ascii="Arial" w:hAnsi="Arial" w:cs="Arial"/>
        </w:rPr>
        <w:t xml:space="preserve"> </w:t>
      </w:r>
      <w:r w:rsidR="00E50257" w:rsidRPr="00CA704C">
        <w:rPr>
          <w:rFonts w:ascii="Arial" w:hAnsi="Arial" w:cs="Arial"/>
        </w:rPr>
        <w:t xml:space="preserve">Ook kregen wij enkele tubetjes Loctite 3430 van u, met uitvoerige gebruiksaanwijzing. </w:t>
      </w:r>
      <w:r w:rsidR="008C2F33" w:rsidRPr="00CA704C">
        <w:rPr>
          <w:rFonts w:ascii="Arial" w:hAnsi="Arial" w:cs="Arial"/>
        </w:rPr>
        <w:t xml:space="preserve">Doordat het geheel bij lijmen uit een aantal losse onderdelen bestaat, die allemaal goed gericht moeten zijn met betrekking tot het centrale gat en de vier gaten in de lijst was het in de korte werktijd met de genoemde lijm niet mogelijk de onderdelen op die manier aan elkaar te bevestigen. Daarom </w:t>
      </w:r>
      <w:r w:rsidR="00A56599">
        <w:rPr>
          <w:rFonts w:ascii="Arial" w:hAnsi="Arial" w:cs="Arial"/>
        </w:rPr>
        <w:t>hadden</w:t>
      </w:r>
      <w:r w:rsidR="008C2F33" w:rsidRPr="00CA704C">
        <w:rPr>
          <w:rFonts w:ascii="Arial" w:hAnsi="Arial" w:cs="Arial"/>
        </w:rPr>
        <w:t xml:space="preserve"> wij besloten de aluminium achterplaat met schroe</w:t>
      </w:r>
      <w:r w:rsidR="005F610C" w:rsidRPr="00CA704C">
        <w:rPr>
          <w:rFonts w:ascii="Arial" w:hAnsi="Arial" w:cs="Arial"/>
        </w:rPr>
        <w:t>fjes</w:t>
      </w:r>
      <w:r w:rsidR="008C2F33" w:rsidRPr="00CA704C">
        <w:rPr>
          <w:rFonts w:ascii="Arial" w:hAnsi="Arial" w:cs="Arial"/>
        </w:rPr>
        <w:t xml:space="preserve"> aan de lijst te bevestigen, </w:t>
      </w:r>
      <w:r w:rsidR="00B7379B">
        <w:rPr>
          <w:rFonts w:ascii="Arial" w:hAnsi="Arial" w:cs="Arial"/>
        </w:rPr>
        <w:t>hetgeen</w:t>
      </w:r>
      <w:r w:rsidR="008C2F33" w:rsidRPr="00CA704C">
        <w:rPr>
          <w:rFonts w:ascii="Arial" w:hAnsi="Arial" w:cs="Arial"/>
        </w:rPr>
        <w:t xml:space="preserve"> Aad nog meer tijd </w:t>
      </w:r>
      <w:r w:rsidR="00A56599">
        <w:rPr>
          <w:rFonts w:ascii="Arial" w:hAnsi="Arial" w:cs="Arial"/>
        </w:rPr>
        <w:t>zou gaan</w:t>
      </w:r>
      <w:r w:rsidR="008C2F33" w:rsidRPr="00CA704C">
        <w:rPr>
          <w:rFonts w:ascii="Arial" w:hAnsi="Arial" w:cs="Arial"/>
        </w:rPr>
        <w:t xml:space="preserve"> kosten. </w:t>
      </w:r>
      <w:r w:rsidR="0006293E" w:rsidRPr="00CA704C">
        <w:rPr>
          <w:rFonts w:ascii="Arial" w:hAnsi="Arial" w:cs="Arial"/>
        </w:rPr>
        <w:t>Tot zover bij u bekend.</w:t>
      </w:r>
      <w:r w:rsidR="005F610C" w:rsidRPr="00CA704C">
        <w:rPr>
          <w:rFonts w:ascii="Arial" w:hAnsi="Arial" w:cs="Arial"/>
        </w:rPr>
        <w:t xml:space="preserve"> </w:t>
      </w:r>
    </w:p>
    <w:p w14:paraId="39A3D066" w14:textId="77777777" w:rsidR="005F610C" w:rsidRPr="00CA704C" w:rsidRDefault="005F610C" w:rsidP="00A04A4C">
      <w:pPr>
        <w:spacing w:after="0"/>
        <w:rPr>
          <w:rFonts w:ascii="Arial" w:hAnsi="Arial" w:cs="Arial"/>
        </w:rPr>
      </w:pPr>
    </w:p>
    <w:p w14:paraId="45A1E5D4" w14:textId="71C1B5DE" w:rsidR="005F610C" w:rsidRDefault="005F610C" w:rsidP="0006375E">
      <w:pPr>
        <w:spacing w:after="0"/>
        <w:rPr>
          <w:rFonts w:ascii="Arial" w:hAnsi="Arial" w:cs="Arial"/>
        </w:rPr>
      </w:pPr>
      <w:r w:rsidRPr="00CA704C">
        <w:rPr>
          <w:rFonts w:ascii="Arial" w:hAnsi="Arial" w:cs="Arial"/>
        </w:rPr>
        <w:t xml:space="preserve">Na controle van de andere panelen bleek </w:t>
      </w:r>
      <w:r w:rsidR="00BA2BDC" w:rsidRPr="00CA704C">
        <w:rPr>
          <w:rFonts w:ascii="Arial" w:hAnsi="Arial" w:cs="Arial"/>
        </w:rPr>
        <w:t xml:space="preserve">echter </w:t>
      </w:r>
      <w:r w:rsidRPr="00CA704C">
        <w:rPr>
          <w:rFonts w:ascii="Arial" w:hAnsi="Arial" w:cs="Arial"/>
        </w:rPr>
        <w:t xml:space="preserve">dat die er </w:t>
      </w:r>
      <w:r w:rsidR="00BA2BDC" w:rsidRPr="00CA704C">
        <w:rPr>
          <w:rFonts w:ascii="Arial" w:hAnsi="Arial" w:cs="Arial"/>
        </w:rPr>
        <w:t>veel</w:t>
      </w:r>
      <w:r w:rsidRPr="00CA704C">
        <w:rPr>
          <w:rFonts w:ascii="Arial" w:hAnsi="Arial" w:cs="Arial"/>
        </w:rPr>
        <w:t xml:space="preserve"> erger aan toe zijn. </w:t>
      </w:r>
      <w:r w:rsidR="00BA2BDC" w:rsidRPr="00CA704C">
        <w:rPr>
          <w:rFonts w:ascii="Arial" w:hAnsi="Arial" w:cs="Arial"/>
        </w:rPr>
        <w:t>Een overzicht.</w:t>
      </w:r>
    </w:p>
    <w:p w14:paraId="04913A27" w14:textId="77777777" w:rsidR="005A66FE" w:rsidRDefault="005A66FE" w:rsidP="00A04A4C">
      <w:pPr>
        <w:spacing w:after="0"/>
        <w:rPr>
          <w:rFonts w:ascii="Arial" w:hAnsi="Arial" w:cs="Arial"/>
          <w:b/>
        </w:rPr>
      </w:pPr>
    </w:p>
    <w:p w14:paraId="36B45203" w14:textId="77777777" w:rsidR="005A66FE" w:rsidRDefault="005A66FE" w:rsidP="00A04A4C">
      <w:pPr>
        <w:spacing w:after="0"/>
        <w:rPr>
          <w:rFonts w:ascii="Arial" w:hAnsi="Arial" w:cs="Arial"/>
          <w:b/>
        </w:rPr>
      </w:pPr>
    </w:p>
    <w:p w14:paraId="7798D8BB" w14:textId="77777777" w:rsidR="005A66FE" w:rsidRDefault="005A66FE" w:rsidP="00A04A4C">
      <w:pPr>
        <w:spacing w:after="0"/>
        <w:rPr>
          <w:rFonts w:ascii="Arial" w:hAnsi="Arial" w:cs="Arial"/>
          <w:b/>
        </w:rPr>
      </w:pPr>
    </w:p>
    <w:p w14:paraId="0DA357F3" w14:textId="77777777" w:rsidR="005A66FE" w:rsidRDefault="005A66FE" w:rsidP="00A04A4C">
      <w:pPr>
        <w:spacing w:after="0"/>
        <w:rPr>
          <w:rFonts w:ascii="Arial" w:hAnsi="Arial" w:cs="Arial"/>
          <w:b/>
        </w:rPr>
      </w:pPr>
    </w:p>
    <w:p w14:paraId="3EBB0B58" w14:textId="29CF37FB" w:rsidR="0006293E" w:rsidRPr="00CA704C" w:rsidRDefault="00207CCC" w:rsidP="00A04A4C">
      <w:pPr>
        <w:spacing w:after="0"/>
        <w:rPr>
          <w:rFonts w:ascii="Arial" w:hAnsi="Arial" w:cs="Arial"/>
          <w:b/>
        </w:rPr>
      </w:pPr>
      <w:r>
        <w:rPr>
          <w:rFonts w:ascii="Arial" w:hAnsi="Arial" w:cs="Arial"/>
          <w:b/>
        </w:rPr>
        <w:t>C</w:t>
      </w:r>
      <w:r w:rsidR="0006293E" w:rsidRPr="00CA704C">
        <w:rPr>
          <w:rFonts w:ascii="Arial" w:hAnsi="Arial" w:cs="Arial"/>
          <w:b/>
        </w:rPr>
        <w:t>onstateringen</w:t>
      </w:r>
    </w:p>
    <w:p w14:paraId="7F452479" w14:textId="2EBCCED8" w:rsidR="0006293E" w:rsidRPr="00CA704C" w:rsidRDefault="0006293E" w:rsidP="00A04A4C">
      <w:pPr>
        <w:spacing w:after="0"/>
        <w:rPr>
          <w:rFonts w:ascii="Arial" w:hAnsi="Arial" w:cs="Arial"/>
        </w:rPr>
      </w:pPr>
      <w:r w:rsidRPr="00CA704C">
        <w:rPr>
          <w:rFonts w:ascii="Arial" w:hAnsi="Arial" w:cs="Arial"/>
        </w:rPr>
        <w:t xml:space="preserve">Op zoek naar een geschikte alu-achterplaat die als mal kan dienen voor het aanbrengen van de schroeven ter bevestiging van deze achterplaat, </w:t>
      </w:r>
      <w:r w:rsidR="004D174E">
        <w:rPr>
          <w:rFonts w:ascii="Arial" w:hAnsi="Arial" w:cs="Arial"/>
        </w:rPr>
        <w:t xml:space="preserve">moest </w:t>
      </w:r>
      <w:r w:rsidRPr="00CA704C">
        <w:rPr>
          <w:rFonts w:ascii="Arial" w:hAnsi="Arial" w:cs="Arial"/>
        </w:rPr>
        <w:t xml:space="preserve">kwam Aad </w:t>
      </w:r>
      <w:r w:rsidR="004D174E">
        <w:rPr>
          <w:rFonts w:ascii="Arial" w:hAnsi="Arial" w:cs="Arial"/>
        </w:rPr>
        <w:t xml:space="preserve">ook de andere panelen uitpakken en daarbij kwam hij </w:t>
      </w:r>
      <w:r w:rsidRPr="00CA704C">
        <w:rPr>
          <w:rFonts w:ascii="Arial" w:hAnsi="Arial" w:cs="Arial"/>
        </w:rPr>
        <w:t>het volgende tegen:</w:t>
      </w:r>
    </w:p>
    <w:p w14:paraId="1BC61173" w14:textId="18981BA8" w:rsidR="0006293E" w:rsidRPr="00CA704C" w:rsidRDefault="0006293E" w:rsidP="00A04A4C">
      <w:pPr>
        <w:spacing w:after="0"/>
        <w:rPr>
          <w:rFonts w:ascii="Arial" w:hAnsi="Arial" w:cs="Arial"/>
        </w:rPr>
      </w:pPr>
    </w:p>
    <w:p w14:paraId="7D161796" w14:textId="050363BF" w:rsidR="001149C4" w:rsidRPr="00CA704C" w:rsidRDefault="0006293E" w:rsidP="0006293E">
      <w:pPr>
        <w:pStyle w:val="ListParagraph"/>
        <w:numPr>
          <w:ilvl w:val="0"/>
          <w:numId w:val="3"/>
        </w:numPr>
        <w:spacing w:after="0"/>
        <w:rPr>
          <w:rFonts w:ascii="Arial" w:hAnsi="Arial" w:cs="Arial"/>
        </w:rPr>
      </w:pPr>
      <w:r w:rsidRPr="00CA704C">
        <w:rPr>
          <w:rFonts w:ascii="Arial" w:hAnsi="Arial" w:cs="Arial"/>
        </w:rPr>
        <w:t>D</w:t>
      </w:r>
      <w:r w:rsidR="001149C4" w:rsidRPr="00CA704C">
        <w:rPr>
          <w:rFonts w:ascii="Arial" w:hAnsi="Arial" w:cs="Arial"/>
        </w:rPr>
        <w:t xml:space="preserve">e vier ‘M4 gaten’ </w:t>
      </w:r>
      <w:r w:rsidRPr="00CA704C">
        <w:rPr>
          <w:rFonts w:ascii="Arial" w:hAnsi="Arial" w:cs="Arial"/>
        </w:rPr>
        <w:t>voor het bevestigingssysteem</w:t>
      </w:r>
      <w:r w:rsidR="00A56599">
        <w:rPr>
          <w:rFonts w:ascii="Arial" w:hAnsi="Arial" w:cs="Arial"/>
        </w:rPr>
        <w:t xml:space="preserve"> zouden</w:t>
      </w:r>
      <w:r w:rsidRPr="00CA704C">
        <w:rPr>
          <w:rFonts w:ascii="Arial" w:hAnsi="Arial" w:cs="Arial"/>
        </w:rPr>
        <w:t xml:space="preserve"> </w:t>
      </w:r>
      <w:r w:rsidR="001149C4" w:rsidRPr="00CA704C">
        <w:rPr>
          <w:rFonts w:ascii="Arial" w:hAnsi="Arial" w:cs="Arial"/>
        </w:rPr>
        <w:t xml:space="preserve">moeten </w:t>
      </w:r>
      <w:r w:rsidRPr="00CA704C">
        <w:rPr>
          <w:rFonts w:ascii="Arial" w:hAnsi="Arial" w:cs="Arial"/>
        </w:rPr>
        <w:t xml:space="preserve">worden aangepast (grotere boorgaten) </w:t>
      </w:r>
      <w:r w:rsidR="001149C4" w:rsidRPr="00CA704C">
        <w:rPr>
          <w:rFonts w:ascii="Arial" w:hAnsi="Arial" w:cs="Arial"/>
        </w:rPr>
        <w:t xml:space="preserve">omdat er in uw product maatafwijkingen zijn. </w:t>
      </w:r>
      <w:r w:rsidRPr="00CA704C">
        <w:rPr>
          <w:rFonts w:ascii="Arial" w:hAnsi="Arial" w:cs="Arial"/>
        </w:rPr>
        <w:t xml:space="preserve">Daarvoor </w:t>
      </w:r>
      <w:r w:rsidR="00A56599">
        <w:rPr>
          <w:rFonts w:ascii="Arial" w:hAnsi="Arial" w:cs="Arial"/>
        </w:rPr>
        <w:t>zouden</w:t>
      </w:r>
      <w:r w:rsidRPr="00CA704C">
        <w:rPr>
          <w:rFonts w:ascii="Arial" w:hAnsi="Arial" w:cs="Arial"/>
        </w:rPr>
        <w:t xml:space="preserve"> ook</w:t>
      </w:r>
      <w:r w:rsidR="001149C4" w:rsidRPr="00CA704C">
        <w:rPr>
          <w:rFonts w:ascii="Arial" w:hAnsi="Arial" w:cs="Arial"/>
        </w:rPr>
        <w:t xml:space="preserve"> </w:t>
      </w:r>
      <w:r w:rsidR="00A56599">
        <w:rPr>
          <w:rFonts w:ascii="Arial" w:hAnsi="Arial" w:cs="Arial"/>
        </w:rPr>
        <w:t xml:space="preserve">nieuwe </w:t>
      </w:r>
      <w:r w:rsidR="001149C4" w:rsidRPr="00CA704C">
        <w:rPr>
          <w:rFonts w:ascii="Arial" w:hAnsi="Arial" w:cs="Arial"/>
        </w:rPr>
        <w:t xml:space="preserve">onderdelen </w:t>
      </w:r>
      <w:r w:rsidR="00A56599">
        <w:rPr>
          <w:rFonts w:ascii="Arial" w:hAnsi="Arial" w:cs="Arial"/>
        </w:rPr>
        <w:t xml:space="preserve">moeten </w:t>
      </w:r>
      <w:r w:rsidRPr="00CA704C">
        <w:rPr>
          <w:rFonts w:ascii="Arial" w:hAnsi="Arial" w:cs="Arial"/>
        </w:rPr>
        <w:t>worden gekocht</w:t>
      </w:r>
      <w:r w:rsidR="001149C4" w:rsidRPr="00CA704C">
        <w:rPr>
          <w:rFonts w:ascii="Arial" w:hAnsi="Arial" w:cs="Arial"/>
        </w:rPr>
        <w:t>.</w:t>
      </w:r>
    </w:p>
    <w:p w14:paraId="414BC1AD" w14:textId="5A596275" w:rsidR="0006293E" w:rsidRPr="00CA704C" w:rsidRDefault="0006293E" w:rsidP="0006293E">
      <w:pPr>
        <w:pStyle w:val="ListParagraph"/>
        <w:numPr>
          <w:ilvl w:val="0"/>
          <w:numId w:val="3"/>
        </w:numPr>
        <w:spacing w:after="0"/>
        <w:rPr>
          <w:rFonts w:ascii="Arial" w:hAnsi="Arial" w:cs="Arial"/>
        </w:rPr>
      </w:pPr>
      <w:r w:rsidRPr="00CA704C">
        <w:rPr>
          <w:rFonts w:ascii="Arial" w:hAnsi="Arial" w:cs="Arial"/>
        </w:rPr>
        <w:t xml:space="preserve">De genoemde </w:t>
      </w:r>
      <w:r w:rsidR="00CC5A78" w:rsidRPr="00CA704C">
        <w:rPr>
          <w:rFonts w:ascii="Arial" w:hAnsi="Arial" w:cs="Arial"/>
        </w:rPr>
        <w:t>‘</w:t>
      </w:r>
      <w:r w:rsidRPr="00CA704C">
        <w:rPr>
          <w:rFonts w:ascii="Arial" w:hAnsi="Arial" w:cs="Arial"/>
        </w:rPr>
        <w:t>M4 gaten</w:t>
      </w:r>
      <w:r w:rsidR="00CC5A78" w:rsidRPr="00CA704C">
        <w:rPr>
          <w:rFonts w:ascii="Arial" w:hAnsi="Arial" w:cs="Arial"/>
        </w:rPr>
        <w:t>’</w:t>
      </w:r>
      <w:r w:rsidRPr="00CA704C">
        <w:rPr>
          <w:rFonts w:ascii="Arial" w:hAnsi="Arial" w:cs="Arial"/>
        </w:rPr>
        <w:t xml:space="preserve"> blijken een afwijking in de positie volgens opdracht (135 mm van de boven en onderrand) te vertonen van soms meer dan 4 mm</w:t>
      </w:r>
      <w:r w:rsidR="005F610C" w:rsidRPr="00CA704C">
        <w:rPr>
          <w:rFonts w:ascii="Arial" w:hAnsi="Arial" w:cs="Arial"/>
        </w:rPr>
        <w:t xml:space="preserve">, hoewel </w:t>
      </w:r>
      <w:r w:rsidR="004D174E">
        <w:rPr>
          <w:rFonts w:ascii="Arial" w:hAnsi="Arial" w:cs="Arial"/>
        </w:rPr>
        <w:t>uw</w:t>
      </w:r>
      <w:r w:rsidR="005F610C" w:rsidRPr="00CA704C">
        <w:rPr>
          <w:rFonts w:ascii="Arial" w:hAnsi="Arial" w:cs="Arial"/>
        </w:rPr>
        <w:t xml:space="preserve"> positiemerkjes goed </w:t>
      </w:r>
      <w:r w:rsidR="00A56599">
        <w:rPr>
          <w:rFonts w:ascii="Arial" w:hAnsi="Arial" w:cs="Arial"/>
        </w:rPr>
        <w:t>zijn</w:t>
      </w:r>
      <w:r w:rsidR="005F610C" w:rsidRPr="00CA704C">
        <w:rPr>
          <w:rFonts w:ascii="Arial" w:hAnsi="Arial" w:cs="Arial"/>
        </w:rPr>
        <w:t xml:space="preserve"> aangegeven. </w:t>
      </w:r>
    </w:p>
    <w:p w14:paraId="61AB7EED" w14:textId="1A1E5AB5" w:rsidR="005F610C" w:rsidRPr="00CA704C" w:rsidRDefault="005F610C" w:rsidP="0006293E">
      <w:pPr>
        <w:pStyle w:val="ListParagraph"/>
        <w:numPr>
          <w:ilvl w:val="0"/>
          <w:numId w:val="3"/>
        </w:numPr>
        <w:spacing w:after="0"/>
        <w:rPr>
          <w:rFonts w:ascii="Arial" w:hAnsi="Arial" w:cs="Arial"/>
        </w:rPr>
      </w:pPr>
      <w:r w:rsidRPr="00CA704C">
        <w:rPr>
          <w:rFonts w:ascii="Arial" w:hAnsi="Arial" w:cs="Arial"/>
        </w:rPr>
        <w:t>Er zitten boorgaten op de rand van de alu-achterplaat, zodat schroefjes geforceerd de lijst zijn ingedraaid.</w:t>
      </w:r>
    </w:p>
    <w:p w14:paraId="5BD51CE9" w14:textId="70DC82DA" w:rsidR="000774A0" w:rsidRPr="00CA704C" w:rsidRDefault="00661A97" w:rsidP="00A04A4C">
      <w:pPr>
        <w:pStyle w:val="ListParagraph"/>
        <w:numPr>
          <w:ilvl w:val="0"/>
          <w:numId w:val="3"/>
        </w:numPr>
        <w:spacing w:after="0"/>
        <w:rPr>
          <w:rFonts w:ascii="Arial" w:hAnsi="Arial" w:cs="Arial"/>
        </w:rPr>
      </w:pPr>
      <w:r w:rsidRPr="00CA704C">
        <w:rPr>
          <w:rFonts w:ascii="Arial" w:hAnsi="Arial" w:cs="Arial"/>
        </w:rPr>
        <w:t>In</w:t>
      </w:r>
      <w:r w:rsidR="005E15F8" w:rsidRPr="00CA704C">
        <w:rPr>
          <w:rFonts w:ascii="Arial" w:hAnsi="Arial" w:cs="Arial"/>
        </w:rPr>
        <w:t xml:space="preserve"> </w:t>
      </w:r>
      <w:r w:rsidR="00827491">
        <w:rPr>
          <w:rFonts w:ascii="Arial" w:hAnsi="Arial" w:cs="Arial"/>
        </w:rPr>
        <w:t>éé</w:t>
      </w:r>
      <w:r w:rsidRPr="00CA704C">
        <w:rPr>
          <w:rFonts w:ascii="Arial" w:hAnsi="Arial" w:cs="Arial"/>
        </w:rPr>
        <w:t>n</w:t>
      </w:r>
      <w:r w:rsidR="005E15F8" w:rsidRPr="00CA704C">
        <w:rPr>
          <w:rFonts w:ascii="Arial" w:hAnsi="Arial" w:cs="Arial"/>
        </w:rPr>
        <w:t xml:space="preserve"> paneel </w:t>
      </w:r>
      <w:r w:rsidRPr="00CA704C">
        <w:rPr>
          <w:rFonts w:ascii="Arial" w:hAnsi="Arial" w:cs="Arial"/>
        </w:rPr>
        <w:t xml:space="preserve">zit </w:t>
      </w:r>
      <w:r w:rsidR="005E15F8" w:rsidRPr="00CA704C">
        <w:rPr>
          <w:rFonts w:ascii="Arial" w:hAnsi="Arial" w:cs="Arial"/>
        </w:rPr>
        <w:t>de hoekverbinding los</w:t>
      </w:r>
      <w:r w:rsidR="004D174E">
        <w:rPr>
          <w:rFonts w:ascii="Arial" w:hAnsi="Arial" w:cs="Arial"/>
        </w:rPr>
        <w:t>;</w:t>
      </w:r>
      <w:r w:rsidR="005E15F8" w:rsidRPr="00CA704C">
        <w:rPr>
          <w:rFonts w:ascii="Arial" w:hAnsi="Arial" w:cs="Arial"/>
        </w:rPr>
        <w:t xml:space="preserve"> er zat wel epoxy maar de gladde stalen hoeksteun gl</w:t>
      </w:r>
      <w:r w:rsidR="004D174E">
        <w:rPr>
          <w:rFonts w:ascii="Arial" w:hAnsi="Arial" w:cs="Arial"/>
        </w:rPr>
        <w:t>ij</w:t>
      </w:r>
      <w:r w:rsidR="005E15F8" w:rsidRPr="00CA704C">
        <w:rPr>
          <w:rFonts w:ascii="Arial" w:hAnsi="Arial" w:cs="Arial"/>
        </w:rPr>
        <w:t>d</w:t>
      </w:r>
      <w:r w:rsidR="004D174E">
        <w:rPr>
          <w:rFonts w:ascii="Arial" w:hAnsi="Arial" w:cs="Arial"/>
        </w:rPr>
        <w:t>t</w:t>
      </w:r>
      <w:r w:rsidR="005E15F8" w:rsidRPr="00CA704C">
        <w:rPr>
          <w:rFonts w:ascii="Arial" w:hAnsi="Arial" w:cs="Arial"/>
        </w:rPr>
        <w:t xml:space="preserve"> er gewoon onder door</w:t>
      </w:r>
      <w:r w:rsidR="000774A0" w:rsidRPr="00CA704C">
        <w:rPr>
          <w:rFonts w:ascii="Arial" w:hAnsi="Arial" w:cs="Arial"/>
        </w:rPr>
        <w:t>. Bij nader</w:t>
      </w:r>
      <w:r w:rsidR="004D174E">
        <w:rPr>
          <w:rFonts w:ascii="Arial" w:hAnsi="Arial" w:cs="Arial"/>
        </w:rPr>
        <w:t>e bestuderi</w:t>
      </w:r>
      <w:r w:rsidR="000774A0" w:rsidRPr="00CA704C">
        <w:rPr>
          <w:rFonts w:ascii="Arial" w:hAnsi="Arial" w:cs="Arial"/>
        </w:rPr>
        <w:t>n</w:t>
      </w:r>
      <w:r w:rsidR="004D174E">
        <w:rPr>
          <w:rFonts w:ascii="Arial" w:hAnsi="Arial" w:cs="Arial"/>
        </w:rPr>
        <w:t>g</w:t>
      </w:r>
      <w:r w:rsidR="000774A0" w:rsidRPr="00CA704C">
        <w:rPr>
          <w:rFonts w:ascii="Arial" w:hAnsi="Arial" w:cs="Arial"/>
        </w:rPr>
        <w:t xml:space="preserve"> van dit materiaal </w:t>
      </w:r>
      <w:r w:rsidR="004D174E">
        <w:rPr>
          <w:rFonts w:ascii="Arial" w:hAnsi="Arial" w:cs="Arial"/>
        </w:rPr>
        <w:t>bleek</w:t>
      </w:r>
      <w:r w:rsidR="000774A0" w:rsidRPr="00CA704C">
        <w:rPr>
          <w:rFonts w:ascii="Arial" w:hAnsi="Arial" w:cs="Arial"/>
        </w:rPr>
        <w:t xml:space="preserve"> het niet</w:t>
      </w:r>
      <w:r w:rsidR="005F610C" w:rsidRPr="00CA704C">
        <w:rPr>
          <w:rFonts w:ascii="Arial" w:hAnsi="Arial" w:cs="Arial"/>
        </w:rPr>
        <w:t xml:space="preserve"> vetvrij en ook niet opgeruwd. </w:t>
      </w:r>
    </w:p>
    <w:p w14:paraId="5B29BAED" w14:textId="2762ED9A" w:rsidR="0006375E" w:rsidRPr="00CA704C" w:rsidRDefault="0006375E" w:rsidP="00A04A4C">
      <w:pPr>
        <w:pStyle w:val="ListParagraph"/>
        <w:numPr>
          <w:ilvl w:val="0"/>
          <w:numId w:val="3"/>
        </w:numPr>
        <w:spacing w:after="0"/>
        <w:rPr>
          <w:rFonts w:ascii="Arial" w:hAnsi="Arial" w:cs="Arial"/>
        </w:rPr>
      </w:pPr>
      <w:r w:rsidRPr="00CA704C">
        <w:rPr>
          <w:rFonts w:ascii="Arial" w:hAnsi="Arial" w:cs="Arial"/>
        </w:rPr>
        <w:t xml:space="preserve">De hoeken van de panelen sluiten niet mooi aan en zijn scherp, waardoor onze klanten zich eraan zouden kunnen bezeren. </w:t>
      </w:r>
      <w:r w:rsidR="00207CCC">
        <w:rPr>
          <w:rFonts w:ascii="Arial" w:hAnsi="Arial" w:cs="Arial"/>
        </w:rPr>
        <w:t>(</w:t>
      </w:r>
      <w:r w:rsidR="00BA2BDC" w:rsidRPr="00CA704C">
        <w:rPr>
          <w:rFonts w:ascii="Arial" w:hAnsi="Arial" w:cs="Arial"/>
        </w:rPr>
        <w:t xml:space="preserve">Hiervoor </w:t>
      </w:r>
      <w:r w:rsidR="00207CCC">
        <w:rPr>
          <w:rFonts w:ascii="Arial" w:hAnsi="Arial" w:cs="Arial"/>
        </w:rPr>
        <w:t>hadden we al</w:t>
      </w:r>
      <w:r w:rsidR="00BA2BDC" w:rsidRPr="00CA704C">
        <w:rPr>
          <w:rFonts w:ascii="Arial" w:hAnsi="Arial" w:cs="Arial"/>
        </w:rPr>
        <w:t xml:space="preserve"> </w:t>
      </w:r>
      <w:r w:rsidR="00207CCC">
        <w:rPr>
          <w:rFonts w:ascii="Arial" w:hAnsi="Arial" w:cs="Arial"/>
        </w:rPr>
        <w:t xml:space="preserve">beschermende </w:t>
      </w:r>
      <w:r w:rsidR="00BA2BDC" w:rsidRPr="00CA704C">
        <w:rPr>
          <w:rFonts w:ascii="Arial" w:hAnsi="Arial" w:cs="Arial"/>
        </w:rPr>
        <w:t xml:space="preserve">kunststof hoekjes </w:t>
      </w:r>
      <w:r w:rsidR="00207CCC">
        <w:rPr>
          <w:rFonts w:ascii="Arial" w:hAnsi="Arial" w:cs="Arial"/>
        </w:rPr>
        <w:t>gekocht.)</w:t>
      </w:r>
    </w:p>
    <w:p w14:paraId="28D6872D" w14:textId="77777777" w:rsidR="0006375E" w:rsidRPr="00CA704C" w:rsidRDefault="0006375E" w:rsidP="0006375E">
      <w:pPr>
        <w:pStyle w:val="ListParagraph"/>
        <w:numPr>
          <w:ilvl w:val="0"/>
          <w:numId w:val="3"/>
        </w:numPr>
        <w:spacing w:after="0"/>
        <w:rPr>
          <w:rFonts w:ascii="Arial" w:hAnsi="Arial" w:cs="Arial"/>
        </w:rPr>
      </w:pPr>
      <w:r w:rsidRPr="00CA704C">
        <w:rPr>
          <w:rFonts w:ascii="Arial" w:hAnsi="Arial" w:cs="Arial"/>
        </w:rPr>
        <w:t>De gaten in het midden van de drie kunststofplaten zijn:</w:t>
      </w:r>
    </w:p>
    <w:p w14:paraId="490C7F12" w14:textId="77777777" w:rsidR="0006375E" w:rsidRPr="00CA704C" w:rsidRDefault="0006375E" w:rsidP="0006375E">
      <w:pPr>
        <w:pStyle w:val="ListParagraph"/>
        <w:numPr>
          <w:ilvl w:val="1"/>
          <w:numId w:val="3"/>
        </w:numPr>
        <w:spacing w:after="0"/>
        <w:rPr>
          <w:rFonts w:ascii="Arial" w:hAnsi="Arial" w:cs="Arial"/>
        </w:rPr>
      </w:pPr>
      <w:r w:rsidRPr="00CA704C">
        <w:rPr>
          <w:rFonts w:ascii="Arial" w:hAnsi="Arial" w:cs="Arial"/>
        </w:rPr>
        <w:t>met een diameter van 7,8 mm, in plaats van de bestelde 8,5 mm. De onderdelen die wij al hadden gekocht voor de constructie passen daarom niet;</w:t>
      </w:r>
    </w:p>
    <w:p w14:paraId="4B20151B" w14:textId="535EAB31" w:rsidR="0006375E" w:rsidRPr="00CA704C" w:rsidRDefault="0006375E" w:rsidP="0006375E">
      <w:pPr>
        <w:pStyle w:val="ListParagraph"/>
        <w:numPr>
          <w:ilvl w:val="1"/>
          <w:numId w:val="3"/>
        </w:numPr>
        <w:spacing w:after="0"/>
        <w:rPr>
          <w:rFonts w:ascii="Arial" w:hAnsi="Arial" w:cs="Arial"/>
        </w:rPr>
      </w:pPr>
      <w:r w:rsidRPr="00CA704C">
        <w:rPr>
          <w:rFonts w:ascii="Arial" w:hAnsi="Arial" w:cs="Arial"/>
        </w:rPr>
        <w:t xml:space="preserve">niet overeenkomstig met elkaar, zodat er geen centrale busschroef in kan worden geplaatst. Sterker: in die situatie kan het gat nooit goed gecentreerd zijn! Bedenk daarbij de platen </w:t>
      </w:r>
      <w:r w:rsidR="00207CCC">
        <w:rPr>
          <w:rFonts w:ascii="Arial" w:hAnsi="Arial" w:cs="Arial"/>
        </w:rPr>
        <w:t>voor</w:t>
      </w:r>
      <w:r w:rsidR="00B7379B">
        <w:rPr>
          <w:rFonts w:ascii="Arial" w:hAnsi="Arial" w:cs="Arial"/>
        </w:rPr>
        <w:t xml:space="preserve"> de foto’s </w:t>
      </w:r>
      <w:r w:rsidRPr="00CA704C">
        <w:rPr>
          <w:rFonts w:ascii="Arial" w:hAnsi="Arial" w:cs="Arial"/>
        </w:rPr>
        <w:t xml:space="preserve">in zulke onderlinge posities </w:t>
      </w:r>
      <w:r w:rsidR="00207CCC">
        <w:rPr>
          <w:rFonts w:ascii="Arial" w:hAnsi="Arial" w:cs="Arial"/>
        </w:rPr>
        <w:t>zijn</w:t>
      </w:r>
      <w:r w:rsidRPr="00CA704C">
        <w:rPr>
          <w:rFonts w:ascii="Arial" w:hAnsi="Arial" w:cs="Arial"/>
        </w:rPr>
        <w:t xml:space="preserve"> </w:t>
      </w:r>
      <w:r w:rsidR="00207CCC">
        <w:rPr>
          <w:rFonts w:ascii="Arial" w:hAnsi="Arial" w:cs="Arial"/>
        </w:rPr>
        <w:t>gebracht</w:t>
      </w:r>
      <w:r w:rsidRPr="00CA704C">
        <w:rPr>
          <w:rFonts w:ascii="Arial" w:hAnsi="Arial" w:cs="Arial"/>
        </w:rPr>
        <w:t xml:space="preserve"> dat hun </w:t>
      </w:r>
      <w:r w:rsidR="00207CCC">
        <w:rPr>
          <w:rFonts w:ascii="Arial" w:hAnsi="Arial" w:cs="Arial"/>
        </w:rPr>
        <w:t>centrering nog zo gunstig mogelijk was</w:t>
      </w:r>
      <w:r w:rsidRPr="00CA704C">
        <w:rPr>
          <w:rFonts w:ascii="Arial" w:hAnsi="Arial" w:cs="Arial"/>
        </w:rPr>
        <w:t>.</w:t>
      </w:r>
    </w:p>
    <w:p w14:paraId="46D3E83F" w14:textId="1AC559A0" w:rsidR="005F610C" w:rsidRPr="00CA704C" w:rsidRDefault="005F610C" w:rsidP="005F610C">
      <w:pPr>
        <w:pStyle w:val="ListParagraph"/>
        <w:numPr>
          <w:ilvl w:val="0"/>
          <w:numId w:val="3"/>
        </w:numPr>
        <w:spacing w:after="0"/>
        <w:rPr>
          <w:rFonts w:ascii="Arial" w:hAnsi="Arial" w:cs="Arial"/>
        </w:rPr>
      </w:pPr>
      <w:r w:rsidRPr="00CA704C">
        <w:rPr>
          <w:rFonts w:ascii="Arial" w:hAnsi="Arial" w:cs="Arial"/>
        </w:rPr>
        <w:t xml:space="preserve">De panelen hebben </w:t>
      </w:r>
      <w:r w:rsidR="000774A0" w:rsidRPr="00CA704C">
        <w:rPr>
          <w:rFonts w:ascii="Arial" w:hAnsi="Arial" w:cs="Arial"/>
        </w:rPr>
        <w:t>vette vinger</w:t>
      </w:r>
      <w:r w:rsidRPr="00CA704C">
        <w:rPr>
          <w:rFonts w:ascii="Arial" w:hAnsi="Arial" w:cs="Arial"/>
        </w:rPr>
        <w:t>- en zelfs hand</w:t>
      </w:r>
      <w:r w:rsidR="000774A0" w:rsidRPr="00CA704C">
        <w:rPr>
          <w:rFonts w:ascii="Arial" w:hAnsi="Arial" w:cs="Arial"/>
        </w:rPr>
        <w:t>afdrukken aan de bin</w:t>
      </w:r>
      <w:r w:rsidR="007A5C91" w:rsidRPr="00CA704C">
        <w:rPr>
          <w:rFonts w:ascii="Arial" w:hAnsi="Arial" w:cs="Arial"/>
        </w:rPr>
        <w:t>nenkant van de kunststof platen, die zichtbaar zijn al het paneel is aangeschakeld.</w:t>
      </w:r>
    </w:p>
    <w:p w14:paraId="6294C165" w14:textId="77777777" w:rsidR="00AC54BF" w:rsidRDefault="007A5C91" w:rsidP="007A5C91">
      <w:pPr>
        <w:pStyle w:val="ListParagraph"/>
        <w:numPr>
          <w:ilvl w:val="0"/>
          <w:numId w:val="3"/>
        </w:numPr>
        <w:spacing w:after="0"/>
        <w:rPr>
          <w:rFonts w:ascii="Arial" w:hAnsi="Arial" w:cs="Arial"/>
        </w:rPr>
      </w:pPr>
      <w:r w:rsidRPr="00CA704C">
        <w:rPr>
          <w:rFonts w:ascii="Arial" w:hAnsi="Arial" w:cs="Arial"/>
        </w:rPr>
        <w:t xml:space="preserve">Er zitten beschadigingen (krassen) op de lichtplaat en fijne krasvlekken </w:t>
      </w:r>
      <w:r w:rsidR="0006375E" w:rsidRPr="00CA704C">
        <w:rPr>
          <w:rFonts w:ascii="Arial" w:hAnsi="Arial" w:cs="Arial"/>
        </w:rPr>
        <w:t xml:space="preserve">(in de vorm van ‘wolkjes’: ‘wolkenkrassen’) </w:t>
      </w:r>
      <w:r w:rsidRPr="00CA704C">
        <w:rPr>
          <w:rFonts w:ascii="Arial" w:hAnsi="Arial" w:cs="Arial"/>
        </w:rPr>
        <w:t>op de buitenplaat, die de gebruiker kan zien</w:t>
      </w:r>
      <w:r w:rsidR="00AC54BF">
        <w:rPr>
          <w:rFonts w:ascii="Arial" w:hAnsi="Arial" w:cs="Arial"/>
        </w:rPr>
        <w:t>.</w:t>
      </w:r>
    </w:p>
    <w:p w14:paraId="4BF359DB" w14:textId="79C31119" w:rsidR="00207CCC" w:rsidRDefault="00AC54BF" w:rsidP="007A5C91">
      <w:pPr>
        <w:pStyle w:val="ListParagraph"/>
        <w:numPr>
          <w:ilvl w:val="0"/>
          <w:numId w:val="3"/>
        </w:numPr>
        <w:spacing w:after="0"/>
        <w:rPr>
          <w:rFonts w:ascii="Arial" w:hAnsi="Arial" w:cs="Arial"/>
        </w:rPr>
      </w:pPr>
      <w:r>
        <w:rPr>
          <w:rFonts w:ascii="Arial" w:hAnsi="Arial" w:cs="Arial"/>
        </w:rPr>
        <w:t>O</w:t>
      </w:r>
      <w:r w:rsidR="007A5C91" w:rsidRPr="00CA704C">
        <w:rPr>
          <w:rFonts w:ascii="Arial" w:hAnsi="Arial" w:cs="Arial"/>
        </w:rPr>
        <w:t xml:space="preserve">ok </w:t>
      </w:r>
      <w:r w:rsidRPr="00CA704C">
        <w:rPr>
          <w:rFonts w:ascii="Arial" w:hAnsi="Arial" w:cs="Arial"/>
        </w:rPr>
        <w:t xml:space="preserve">zitten </w:t>
      </w:r>
      <w:r>
        <w:rPr>
          <w:rFonts w:ascii="Arial" w:hAnsi="Arial" w:cs="Arial"/>
        </w:rPr>
        <w:t xml:space="preserve">er </w:t>
      </w:r>
      <w:r w:rsidR="007A5C91" w:rsidRPr="00CA704C">
        <w:rPr>
          <w:rFonts w:ascii="Arial" w:hAnsi="Arial" w:cs="Arial"/>
        </w:rPr>
        <w:t xml:space="preserve">diepe krassen </w:t>
      </w:r>
      <w:r w:rsidR="00207CCC">
        <w:rPr>
          <w:rFonts w:ascii="Arial" w:hAnsi="Arial" w:cs="Arial"/>
        </w:rPr>
        <w:t>in</w:t>
      </w:r>
      <w:r w:rsidR="007A5C91" w:rsidRPr="00CA704C">
        <w:rPr>
          <w:rFonts w:ascii="Arial" w:hAnsi="Arial" w:cs="Arial"/>
        </w:rPr>
        <w:t xml:space="preserve"> panelen </w:t>
      </w:r>
      <w:r w:rsidR="00207CCC">
        <w:rPr>
          <w:rFonts w:ascii="Arial" w:hAnsi="Arial" w:cs="Arial"/>
        </w:rPr>
        <w:t xml:space="preserve">die klaarblijkelijk </w:t>
      </w:r>
      <w:r w:rsidR="00827491">
        <w:rPr>
          <w:rFonts w:ascii="Arial" w:hAnsi="Arial" w:cs="Arial"/>
        </w:rPr>
        <w:t>zijn</w:t>
      </w:r>
      <w:r w:rsidR="00207CCC">
        <w:rPr>
          <w:rFonts w:ascii="Arial" w:hAnsi="Arial" w:cs="Arial"/>
        </w:rPr>
        <w:t xml:space="preserve"> </w:t>
      </w:r>
      <w:r w:rsidR="00827491">
        <w:rPr>
          <w:rFonts w:ascii="Arial" w:hAnsi="Arial" w:cs="Arial"/>
        </w:rPr>
        <w:t>ver</w:t>
      </w:r>
      <w:r w:rsidR="00207CCC">
        <w:rPr>
          <w:rFonts w:ascii="Arial" w:hAnsi="Arial" w:cs="Arial"/>
        </w:rPr>
        <w:t>oorzaak</w:t>
      </w:r>
      <w:r w:rsidR="00827491">
        <w:rPr>
          <w:rFonts w:ascii="Arial" w:hAnsi="Arial" w:cs="Arial"/>
        </w:rPr>
        <w:t>t door</w:t>
      </w:r>
      <w:r w:rsidR="00207CCC">
        <w:rPr>
          <w:rFonts w:ascii="Arial" w:hAnsi="Arial" w:cs="Arial"/>
        </w:rPr>
        <w:t xml:space="preserve"> afval</w:t>
      </w:r>
      <w:r w:rsidR="00207CCC" w:rsidRPr="00CA704C">
        <w:rPr>
          <w:rFonts w:ascii="Arial" w:hAnsi="Arial" w:cs="Arial"/>
        </w:rPr>
        <w:t xml:space="preserve"> (aluminium boorkrullen en boorgruis)</w:t>
      </w:r>
      <w:r w:rsidR="00207CCC">
        <w:rPr>
          <w:rFonts w:ascii="Arial" w:hAnsi="Arial" w:cs="Arial"/>
        </w:rPr>
        <w:t xml:space="preserve"> dat tussen de verpakking en de panelen zat.</w:t>
      </w:r>
    </w:p>
    <w:p w14:paraId="0504D879" w14:textId="4436AD97" w:rsidR="007A5C91" w:rsidRDefault="007A5C91" w:rsidP="00A04A4C">
      <w:pPr>
        <w:pStyle w:val="ListParagraph"/>
        <w:numPr>
          <w:ilvl w:val="0"/>
          <w:numId w:val="3"/>
        </w:numPr>
        <w:spacing w:after="0"/>
        <w:rPr>
          <w:rFonts w:ascii="Arial" w:hAnsi="Arial" w:cs="Arial"/>
        </w:rPr>
      </w:pPr>
      <w:r w:rsidRPr="00CA704C">
        <w:rPr>
          <w:rFonts w:ascii="Arial" w:hAnsi="Arial" w:cs="Arial"/>
        </w:rPr>
        <w:t>Er zitten vochtplekken tussen de panelen waardoor deze aan elkaar zijn vastgeplakt zitten en bij het loshalen van de platen sporen achterlaten.</w:t>
      </w:r>
    </w:p>
    <w:p w14:paraId="00AE4011" w14:textId="23B3BA03" w:rsidR="00A56599" w:rsidRPr="00CA704C" w:rsidRDefault="00A56599" w:rsidP="00A04A4C">
      <w:pPr>
        <w:pStyle w:val="ListParagraph"/>
        <w:numPr>
          <w:ilvl w:val="0"/>
          <w:numId w:val="3"/>
        </w:numPr>
        <w:spacing w:after="0"/>
        <w:rPr>
          <w:rFonts w:ascii="Arial" w:hAnsi="Arial" w:cs="Arial"/>
        </w:rPr>
      </w:pPr>
      <w:r>
        <w:rPr>
          <w:rFonts w:ascii="Arial" w:hAnsi="Arial" w:cs="Arial"/>
        </w:rPr>
        <w:t>Geen paneel is gelijk aan de andere!</w:t>
      </w:r>
    </w:p>
    <w:p w14:paraId="570B6C1E" w14:textId="77777777" w:rsidR="00D327E3" w:rsidRPr="00CA704C" w:rsidRDefault="00D327E3" w:rsidP="00D327E3">
      <w:pPr>
        <w:spacing w:after="0"/>
        <w:rPr>
          <w:rFonts w:ascii="Arial" w:hAnsi="Arial" w:cs="Arial"/>
        </w:rPr>
      </w:pPr>
    </w:p>
    <w:p w14:paraId="7540F82C" w14:textId="391E4440" w:rsidR="000774A0" w:rsidRPr="00CA704C" w:rsidRDefault="00EC50F0" w:rsidP="00D327E3">
      <w:pPr>
        <w:spacing w:after="0"/>
        <w:rPr>
          <w:rFonts w:ascii="Arial" w:hAnsi="Arial" w:cs="Arial"/>
        </w:rPr>
      </w:pPr>
      <w:r w:rsidRPr="00CA704C">
        <w:rPr>
          <w:rFonts w:ascii="Arial" w:hAnsi="Arial" w:cs="Arial"/>
        </w:rPr>
        <w:t>Om het bovenstaande kracht bij te zetten heb</w:t>
      </w:r>
      <w:r w:rsidR="00D327E3" w:rsidRPr="00CA704C">
        <w:rPr>
          <w:rFonts w:ascii="Arial" w:hAnsi="Arial" w:cs="Arial"/>
        </w:rPr>
        <w:t>ben wij</w:t>
      </w:r>
      <w:r w:rsidRPr="00CA704C">
        <w:rPr>
          <w:rFonts w:ascii="Arial" w:hAnsi="Arial" w:cs="Arial"/>
        </w:rPr>
        <w:t xml:space="preserve"> van alle afwijkingen en bijzonderheden foto</w:t>
      </w:r>
      <w:r w:rsidR="00B7379B">
        <w:rPr>
          <w:rFonts w:ascii="Arial" w:hAnsi="Arial" w:cs="Arial"/>
        </w:rPr>
        <w:t>’</w:t>
      </w:r>
      <w:r w:rsidRPr="00CA704C">
        <w:rPr>
          <w:rFonts w:ascii="Arial" w:hAnsi="Arial" w:cs="Arial"/>
        </w:rPr>
        <w:t xml:space="preserve">s </w:t>
      </w:r>
      <w:r w:rsidR="00B7379B">
        <w:rPr>
          <w:rFonts w:ascii="Arial" w:hAnsi="Arial" w:cs="Arial"/>
        </w:rPr>
        <w:t xml:space="preserve">gemaakt die in de bijlage </w:t>
      </w:r>
      <w:r w:rsidR="00207CCC" w:rsidRPr="00207CCC">
        <w:rPr>
          <w:rFonts w:ascii="Arial" w:hAnsi="Arial" w:cs="Arial"/>
          <w:i/>
        </w:rPr>
        <w:t>Overzicht foto’s LED-panelen</w:t>
      </w:r>
      <w:r w:rsidR="00207CCC">
        <w:rPr>
          <w:rFonts w:ascii="Arial" w:hAnsi="Arial" w:cs="Arial"/>
        </w:rPr>
        <w:t xml:space="preserve"> </w:t>
      </w:r>
      <w:r w:rsidR="005A66FE">
        <w:rPr>
          <w:rFonts w:ascii="Arial" w:hAnsi="Arial" w:cs="Arial"/>
        </w:rPr>
        <w:t>zijn te vinden (deze volgt per e-mail)</w:t>
      </w:r>
      <w:r w:rsidRPr="00CA704C">
        <w:rPr>
          <w:rFonts w:ascii="Arial" w:hAnsi="Arial" w:cs="Arial"/>
        </w:rPr>
        <w:t>.</w:t>
      </w:r>
      <w:r w:rsidR="0018672E" w:rsidRPr="00CA704C">
        <w:rPr>
          <w:rFonts w:ascii="Arial" w:hAnsi="Arial" w:cs="Arial"/>
        </w:rPr>
        <w:t xml:space="preserve"> </w:t>
      </w:r>
      <w:r w:rsidR="0006375E" w:rsidRPr="00CA704C">
        <w:rPr>
          <w:rFonts w:ascii="Arial" w:hAnsi="Arial" w:cs="Arial"/>
        </w:rPr>
        <w:t xml:space="preserve">We kunnen deze </w:t>
      </w:r>
      <w:r w:rsidR="00207CCC">
        <w:rPr>
          <w:rFonts w:ascii="Arial" w:hAnsi="Arial" w:cs="Arial"/>
        </w:rPr>
        <w:t xml:space="preserve">foto’s </w:t>
      </w:r>
      <w:r w:rsidR="0006375E" w:rsidRPr="00CA704C">
        <w:rPr>
          <w:rFonts w:ascii="Arial" w:hAnsi="Arial" w:cs="Arial"/>
        </w:rPr>
        <w:t xml:space="preserve">in een hogere resolutie sturen, per e-mail. </w:t>
      </w:r>
    </w:p>
    <w:p w14:paraId="587DA0AD" w14:textId="77777777" w:rsidR="00EC50F0" w:rsidRPr="00CA704C" w:rsidRDefault="00EC50F0" w:rsidP="00A04A4C">
      <w:pPr>
        <w:spacing w:after="0"/>
        <w:rPr>
          <w:rFonts w:ascii="Arial" w:hAnsi="Arial" w:cs="Arial"/>
        </w:rPr>
      </w:pPr>
    </w:p>
    <w:p w14:paraId="014F7045" w14:textId="77777777" w:rsidR="00207CCC" w:rsidRDefault="00207CCC">
      <w:pPr>
        <w:rPr>
          <w:rFonts w:ascii="Arial" w:hAnsi="Arial" w:cs="Arial"/>
          <w:b/>
        </w:rPr>
      </w:pPr>
      <w:r>
        <w:rPr>
          <w:rFonts w:ascii="Arial" w:hAnsi="Arial" w:cs="Arial"/>
          <w:b/>
        </w:rPr>
        <w:br w:type="page"/>
      </w:r>
    </w:p>
    <w:p w14:paraId="486B9626" w14:textId="77777777" w:rsidR="00207CCC" w:rsidRDefault="00207CCC" w:rsidP="00A04A4C">
      <w:pPr>
        <w:spacing w:after="0"/>
        <w:rPr>
          <w:rFonts w:ascii="Arial" w:hAnsi="Arial" w:cs="Arial"/>
          <w:b/>
        </w:rPr>
      </w:pPr>
    </w:p>
    <w:p w14:paraId="67BD5976" w14:textId="77777777" w:rsidR="00207CCC" w:rsidRDefault="00207CCC" w:rsidP="00A04A4C">
      <w:pPr>
        <w:spacing w:after="0"/>
        <w:rPr>
          <w:rFonts w:ascii="Arial" w:hAnsi="Arial" w:cs="Arial"/>
          <w:b/>
        </w:rPr>
      </w:pPr>
    </w:p>
    <w:p w14:paraId="6B6C757B" w14:textId="77777777" w:rsidR="005A66FE" w:rsidRDefault="005A66FE" w:rsidP="00A04A4C">
      <w:pPr>
        <w:spacing w:after="0"/>
        <w:rPr>
          <w:rFonts w:ascii="Arial" w:hAnsi="Arial" w:cs="Arial"/>
          <w:b/>
        </w:rPr>
      </w:pPr>
    </w:p>
    <w:p w14:paraId="65684C7A" w14:textId="77777777" w:rsidR="005A66FE" w:rsidRDefault="005A66FE" w:rsidP="00A04A4C">
      <w:pPr>
        <w:spacing w:after="0"/>
        <w:rPr>
          <w:rFonts w:ascii="Arial" w:hAnsi="Arial" w:cs="Arial"/>
          <w:b/>
        </w:rPr>
      </w:pPr>
    </w:p>
    <w:p w14:paraId="1DCA437E" w14:textId="341D5C3D" w:rsidR="00403DDD" w:rsidRPr="00CA704C" w:rsidRDefault="00403DDD" w:rsidP="00A04A4C">
      <w:pPr>
        <w:spacing w:after="0"/>
        <w:rPr>
          <w:rFonts w:ascii="Arial" w:hAnsi="Arial" w:cs="Arial"/>
          <w:b/>
        </w:rPr>
      </w:pPr>
      <w:r w:rsidRPr="00CA704C">
        <w:rPr>
          <w:rFonts w:ascii="Arial" w:hAnsi="Arial" w:cs="Arial"/>
          <w:b/>
        </w:rPr>
        <w:t>Conclusie</w:t>
      </w:r>
    </w:p>
    <w:p w14:paraId="57CA7B77" w14:textId="5EEDCD51" w:rsidR="00BA2BDC" w:rsidRDefault="00D327E3" w:rsidP="00A04A4C">
      <w:pPr>
        <w:spacing w:after="0"/>
        <w:rPr>
          <w:rFonts w:ascii="Arial" w:hAnsi="Arial" w:cs="Arial"/>
        </w:rPr>
      </w:pPr>
      <w:r w:rsidRPr="00CA704C">
        <w:rPr>
          <w:rFonts w:ascii="Arial" w:hAnsi="Arial" w:cs="Arial"/>
        </w:rPr>
        <w:t>Aad heeft nu zeer</w:t>
      </w:r>
      <w:r w:rsidR="00EC50F0" w:rsidRPr="00CA704C">
        <w:rPr>
          <w:rFonts w:ascii="Arial" w:hAnsi="Arial" w:cs="Arial"/>
        </w:rPr>
        <w:t xml:space="preserve"> veel tijd gestoken in het samenstellen van uw paneel</w:t>
      </w:r>
      <w:r w:rsidR="00403DDD" w:rsidRPr="00CA704C">
        <w:rPr>
          <w:rFonts w:ascii="Arial" w:hAnsi="Arial" w:cs="Arial"/>
        </w:rPr>
        <w:t xml:space="preserve">. </w:t>
      </w:r>
      <w:r w:rsidR="00BA2BDC" w:rsidRPr="00CA704C">
        <w:rPr>
          <w:rFonts w:ascii="Arial" w:hAnsi="Arial" w:cs="Arial"/>
        </w:rPr>
        <w:t>Hij</w:t>
      </w:r>
      <w:r w:rsidR="0006375E" w:rsidRPr="00CA704C">
        <w:rPr>
          <w:rFonts w:ascii="Arial" w:hAnsi="Arial" w:cs="Arial"/>
        </w:rPr>
        <w:t xml:space="preserve"> </w:t>
      </w:r>
      <w:r w:rsidR="00EC50F0" w:rsidRPr="00CA704C">
        <w:rPr>
          <w:rFonts w:ascii="Arial" w:hAnsi="Arial" w:cs="Arial"/>
        </w:rPr>
        <w:t xml:space="preserve">zocht </w:t>
      </w:r>
      <w:r w:rsidR="0006375E" w:rsidRPr="00CA704C">
        <w:rPr>
          <w:rFonts w:ascii="Arial" w:hAnsi="Arial" w:cs="Arial"/>
        </w:rPr>
        <w:t xml:space="preserve">daarbij </w:t>
      </w:r>
      <w:r w:rsidR="00EC50F0" w:rsidRPr="00CA704C">
        <w:rPr>
          <w:rFonts w:ascii="Arial" w:hAnsi="Arial" w:cs="Arial"/>
        </w:rPr>
        <w:t xml:space="preserve">naar </w:t>
      </w:r>
      <w:r w:rsidR="00BA2BDC" w:rsidRPr="00CA704C">
        <w:rPr>
          <w:rFonts w:ascii="Arial" w:hAnsi="Arial" w:cs="Arial"/>
        </w:rPr>
        <w:t>manieren</w:t>
      </w:r>
      <w:r w:rsidR="00B7379B">
        <w:rPr>
          <w:rFonts w:ascii="Arial" w:hAnsi="Arial" w:cs="Arial"/>
        </w:rPr>
        <w:t>, op basis van het eerste gecontroleerde paneel,</w:t>
      </w:r>
      <w:r w:rsidR="0006375E" w:rsidRPr="00CA704C">
        <w:rPr>
          <w:rFonts w:ascii="Arial" w:hAnsi="Arial" w:cs="Arial"/>
        </w:rPr>
        <w:t xml:space="preserve"> </w:t>
      </w:r>
      <w:r w:rsidR="00BA2BDC" w:rsidRPr="00CA704C">
        <w:rPr>
          <w:rFonts w:ascii="Arial" w:hAnsi="Arial" w:cs="Arial"/>
        </w:rPr>
        <w:t>om uw product</w:t>
      </w:r>
      <w:r w:rsidR="0006375E" w:rsidRPr="00CA704C">
        <w:rPr>
          <w:rFonts w:ascii="Arial" w:hAnsi="Arial" w:cs="Arial"/>
        </w:rPr>
        <w:t xml:space="preserve"> zo</w:t>
      </w:r>
      <w:r w:rsidR="00EC50F0" w:rsidRPr="00CA704C">
        <w:rPr>
          <w:rFonts w:ascii="Arial" w:hAnsi="Arial" w:cs="Arial"/>
        </w:rPr>
        <w:t xml:space="preserve"> </w:t>
      </w:r>
      <w:r w:rsidR="0006375E" w:rsidRPr="00CA704C">
        <w:rPr>
          <w:rFonts w:ascii="Arial" w:hAnsi="Arial" w:cs="Arial"/>
        </w:rPr>
        <w:t>ge</w:t>
      </w:r>
      <w:r w:rsidR="00EC50F0" w:rsidRPr="00CA704C">
        <w:rPr>
          <w:rFonts w:ascii="Arial" w:hAnsi="Arial" w:cs="Arial"/>
        </w:rPr>
        <w:t>makkelijk, flexibel en net</w:t>
      </w:r>
      <w:r w:rsidR="0006375E" w:rsidRPr="00CA704C">
        <w:rPr>
          <w:rFonts w:ascii="Arial" w:hAnsi="Arial" w:cs="Arial"/>
        </w:rPr>
        <w:t xml:space="preserve">jes </w:t>
      </w:r>
      <w:r w:rsidR="00BA2BDC" w:rsidRPr="00CA704C">
        <w:rPr>
          <w:rFonts w:ascii="Arial" w:hAnsi="Arial" w:cs="Arial"/>
        </w:rPr>
        <w:t>mogelijk aan te passen aan onze eisen</w:t>
      </w:r>
      <w:r w:rsidR="00207CCC">
        <w:rPr>
          <w:rFonts w:ascii="Arial" w:hAnsi="Arial" w:cs="Arial"/>
        </w:rPr>
        <w:t>,</w:t>
      </w:r>
      <w:r w:rsidR="00BA2BDC" w:rsidRPr="00CA704C">
        <w:rPr>
          <w:rFonts w:ascii="Arial" w:hAnsi="Arial" w:cs="Arial"/>
        </w:rPr>
        <w:t xml:space="preserve"> gebruik makend van de bovengenoemde € 200 compensatie om de extra kosten te dekken. </w:t>
      </w:r>
    </w:p>
    <w:p w14:paraId="63EA86BF" w14:textId="77777777" w:rsidR="00A56599" w:rsidRPr="00CA704C" w:rsidRDefault="00A56599" w:rsidP="00A04A4C">
      <w:pPr>
        <w:spacing w:after="0"/>
        <w:rPr>
          <w:rFonts w:ascii="Arial" w:hAnsi="Arial" w:cs="Arial"/>
        </w:rPr>
      </w:pPr>
    </w:p>
    <w:p w14:paraId="5477B331" w14:textId="455177CE" w:rsidR="00EC50F0" w:rsidRDefault="00BA2BDC" w:rsidP="00A04A4C">
      <w:pPr>
        <w:spacing w:after="0"/>
        <w:rPr>
          <w:rFonts w:ascii="Arial" w:hAnsi="Arial" w:cs="Arial"/>
        </w:rPr>
      </w:pPr>
      <w:r w:rsidRPr="00CA704C">
        <w:rPr>
          <w:rFonts w:ascii="Arial" w:hAnsi="Arial" w:cs="Arial"/>
        </w:rPr>
        <w:t xml:space="preserve">De laatste controle heeft echter uitgewezen dat de andere </w:t>
      </w:r>
      <w:r w:rsidR="00021A80" w:rsidRPr="00CA704C">
        <w:rPr>
          <w:rFonts w:ascii="Arial" w:hAnsi="Arial" w:cs="Arial"/>
        </w:rPr>
        <w:t>negen</w:t>
      </w:r>
      <w:r w:rsidRPr="00CA704C">
        <w:rPr>
          <w:rFonts w:ascii="Arial" w:hAnsi="Arial" w:cs="Arial"/>
        </w:rPr>
        <w:t xml:space="preserve"> panelen </w:t>
      </w:r>
      <w:r w:rsidR="00F32391" w:rsidRPr="00CA704C">
        <w:rPr>
          <w:rFonts w:ascii="Arial" w:hAnsi="Arial" w:cs="Arial"/>
        </w:rPr>
        <w:t xml:space="preserve">voor ons </w:t>
      </w:r>
      <w:r w:rsidR="00A56599" w:rsidRPr="00A56599">
        <w:rPr>
          <w:rFonts w:ascii="Arial" w:hAnsi="Arial" w:cs="Arial"/>
          <w:b/>
        </w:rPr>
        <w:t>geheel</w:t>
      </w:r>
      <w:r w:rsidR="00403DDD" w:rsidRPr="00A56599">
        <w:rPr>
          <w:rFonts w:ascii="Arial" w:hAnsi="Arial" w:cs="Arial"/>
          <w:b/>
        </w:rPr>
        <w:t xml:space="preserve"> </w:t>
      </w:r>
      <w:r w:rsidR="00F32391" w:rsidRPr="00A56599">
        <w:rPr>
          <w:rFonts w:ascii="Arial" w:hAnsi="Arial" w:cs="Arial"/>
          <w:b/>
        </w:rPr>
        <w:t>onbruikbaar</w:t>
      </w:r>
      <w:r w:rsidRPr="00CA704C">
        <w:rPr>
          <w:rFonts w:ascii="Arial" w:hAnsi="Arial" w:cs="Arial"/>
        </w:rPr>
        <w:t xml:space="preserve"> zijn</w:t>
      </w:r>
      <w:r w:rsidR="00F32391" w:rsidRPr="00CA704C">
        <w:rPr>
          <w:rFonts w:ascii="Arial" w:hAnsi="Arial" w:cs="Arial"/>
        </w:rPr>
        <w:t>.</w:t>
      </w:r>
      <w:r w:rsidRPr="00CA704C">
        <w:rPr>
          <w:rFonts w:ascii="Arial" w:hAnsi="Arial" w:cs="Arial"/>
        </w:rPr>
        <w:t xml:space="preserve"> Zoals u weet zijn dit geen plafondverlichtingspanelen maar </w:t>
      </w:r>
      <w:r w:rsidR="00B7379B">
        <w:rPr>
          <w:rFonts w:ascii="Arial" w:hAnsi="Arial" w:cs="Arial"/>
        </w:rPr>
        <w:t xml:space="preserve">vormen ze een onderdeel </w:t>
      </w:r>
      <w:r w:rsidRPr="00CA704C">
        <w:rPr>
          <w:rFonts w:ascii="Arial" w:hAnsi="Arial" w:cs="Arial"/>
        </w:rPr>
        <w:t xml:space="preserve">van een </w:t>
      </w:r>
      <w:r w:rsidR="00A56599">
        <w:rPr>
          <w:rFonts w:ascii="Arial" w:hAnsi="Arial" w:cs="Arial"/>
        </w:rPr>
        <w:t>exclusieve</w:t>
      </w:r>
      <w:r w:rsidRPr="00CA704C">
        <w:rPr>
          <w:rFonts w:ascii="Arial" w:hAnsi="Arial" w:cs="Arial"/>
        </w:rPr>
        <w:t xml:space="preserve"> display voor een unieke draaibare sterrenkaart, waarvoor </w:t>
      </w:r>
      <w:r w:rsidR="00403DDD" w:rsidRPr="00CA704C">
        <w:rPr>
          <w:rFonts w:ascii="Arial" w:hAnsi="Arial" w:cs="Arial"/>
        </w:rPr>
        <w:t>onze klanten een behoorlijk groot bedrag hebben betaald en waarop zij nog steeds wachten!</w:t>
      </w:r>
    </w:p>
    <w:p w14:paraId="616DEECE" w14:textId="475F82BC" w:rsidR="00A56599" w:rsidRPr="00CA704C" w:rsidRDefault="00A56599" w:rsidP="00A04A4C">
      <w:pPr>
        <w:spacing w:after="0"/>
        <w:rPr>
          <w:rFonts w:ascii="Arial" w:hAnsi="Arial" w:cs="Arial"/>
        </w:rPr>
      </w:pPr>
      <w:r>
        <w:rPr>
          <w:rFonts w:ascii="Arial" w:hAnsi="Arial" w:cs="Arial"/>
        </w:rPr>
        <w:t xml:space="preserve">Inmiddels dreigen de eerste klanten af te haken vanwege de lange duur van het project. </w:t>
      </w:r>
    </w:p>
    <w:p w14:paraId="0F225291" w14:textId="77777777" w:rsidR="00F32391" w:rsidRPr="00CA704C" w:rsidRDefault="00F32391" w:rsidP="00A04A4C">
      <w:pPr>
        <w:spacing w:after="0"/>
        <w:rPr>
          <w:rFonts w:ascii="Arial" w:hAnsi="Arial" w:cs="Arial"/>
        </w:rPr>
      </w:pPr>
    </w:p>
    <w:p w14:paraId="640E670B" w14:textId="77777777" w:rsidR="00403DDD" w:rsidRPr="00CA704C" w:rsidRDefault="00403DDD" w:rsidP="00A04A4C">
      <w:pPr>
        <w:spacing w:after="0"/>
        <w:rPr>
          <w:rFonts w:ascii="Arial" w:hAnsi="Arial" w:cs="Arial"/>
          <w:b/>
        </w:rPr>
      </w:pPr>
      <w:r w:rsidRPr="00CA704C">
        <w:rPr>
          <w:rFonts w:ascii="Arial" w:hAnsi="Arial" w:cs="Arial"/>
          <w:b/>
        </w:rPr>
        <w:t>Oplossing</w:t>
      </w:r>
    </w:p>
    <w:p w14:paraId="630FDC1B" w14:textId="5EFFCB14" w:rsidR="00403DDD" w:rsidRPr="00CA704C" w:rsidRDefault="00403DDD" w:rsidP="00A04A4C">
      <w:pPr>
        <w:spacing w:after="0"/>
        <w:rPr>
          <w:rFonts w:ascii="Arial" w:hAnsi="Arial" w:cs="Arial"/>
        </w:rPr>
      </w:pPr>
      <w:r w:rsidRPr="00CA704C">
        <w:rPr>
          <w:rFonts w:ascii="Arial" w:hAnsi="Arial" w:cs="Arial"/>
        </w:rPr>
        <w:t xml:space="preserve">Er zijn </w:t>
      </w:r>
      <w:r w:rsidR="00DA67F3" w:rsidRPr="00CA704C">
        <w:rPr>
          <w:rFonts w:ascii="Arial" w:hAnsi="Arial" w:cs="Arial"/>
        </w:rPr>
        <w:t>twee</w:t>
      </w:r>
      <w:r w:rsidRPr="00CA704C">
        <w:rPr>
          <w:rFonts w:ascii="Arial" w:hAnsi="Arial" w:cs="Arial"/>
        </w:rPr>
        <w:t xml:space="preserve"> mogelijke oplossingen:</w:t>
      </w:r>
    </w:p>
    <w:p w14:paraId="4AEBD32A" w14:textId="21CEFDBE" w:rsidR="00403DDD" w:rsidRPr="00CA704C" w:rsidRDefault="00403DDD" w:rsidP="00A04A4C">
      <w:pPr>
        <w:pStyle w:val="ListParagraph"/>
        <w:numPr>
          <w:ilvl w:val="0"/>
          <w:numId w:val="4"/>
        </w:numPr>
        <w:spacing w:after="0"/>
        <w:rPr>
          <w:rFonts w:ascii="Arial" w:hAnsi="Arial" w:cs="Arial"/>
        </w:rPr>
      </w:pPr>
      <w:r w:rsidRPr="00CA704C">
        <w:rPr>
          <w:rFonts w:ascii="Arial" w:hAnsi="Arial" w:cs="Arial"/>
        </w:rPr>
        <w:t>U haalt de negen door ons onbehandelde panelen op* en retourneert</w:t>
      </w:r>
      <w:r w:rsidR="00837BD6" w:rsidRPr="00CA704C">
        <w:rPr>
          <w:rFonts w:ascii="Arial" w:hAnsi="Arial" w:cs="Arial"/>
        </w:rPr>
        <w:t xml:space="preserve"> binnen twee weken</w:t>
      </w:r>
      <w:r w:rsidR="00AC54BF">
        <w:rPr>
          <w:rFonts w:ascii="Arial" w:hAnsi="Arial" w:cs="Arial"/>
        </w:rPr>
        <w:t xml:space="preserve"> na de datum op deze brief</w:t>
      </w:r>
      <w:r w:rsidRPr="00CA704C">
        <w:rPr>
          <w:rFonts w:ascii="Arial" w:hAnsi="Arial" w:cs="Arial"/>
        </w:rPr>
        <w:t xml:space="preserve"> het door ons betaalde bedrag. </w:t>
      </w:r>
    </w:p>
    <w:p w14:paraId="7481ABCB" w14:textId="729C833E" w:rsidR="00403DDD" w:rsidRPr="00CA704C" w:rsidRDefault="00403DDD" w:rsidP="00403DDD">
      <w:pPr>
        <w:pStyle w:val="ListParagraph"/>
        <w:numPr>
          <w:ilvl w:val="0"/>
          <w:numId w:val="4"/>
        </w:numPr>
        <w:spacing w:after="0"/>
        <w:rPr>
          <w:rFonts w:ascii="Arial" w:hAnsi="Arial" w:cs="Arial"/>
        </w:rPr>
      </w:pPr>
      <w:r w:rsidRPr="00CA704C">
        <w:rPr>
          <w:rFonts w:ascii="Arial" w:hAnsi="Arial" w:cs="Arial"/>
        </w:rPr>
        <w:t xml:space="preserve">U haalt de negen door ons onbehandelde panelen op* en levert, </w:t>
      </w:r>
      <w:r w:rsidR="00AC54BF">
        <w:rPr>
          <w:rFonts w:ascii="Arial" w:hAnsi="Arial" w:cs="Arial"/>
        </w:rPr>
        <w:t>binnen twee weken</w:t>
      </w:r>
      <w:r w:rsidRPr="00CA704C">
        <w:rPr>
          <w:rFonts w:ascii="Arial" w:hAnsi="Arial" w:cs="Arial"/>
        </w:rPr>
        <w:t xml:space="preserve">, negen nieuwe panelen </w:t>
      </w:r>
      <w:r w:rsidR="00492C1C" w:rsidRPr="00CA704C">
        <w:rPr>
          <w:rFonts w:ascii="Arial" w:hAnsi="Arial" w:cs="Arial"/>
        </w:rPr>
        <w:t>af</w:t>
      </w:r>
      <w:r w:rsidR="001A171C" w:rsidRPr="00CA704C">
        <w:rPr>
          <w:rFonts w:ascii="Arial" w:hAnsi="Arial" w:cs="Arial"/>
        </w:rPr>
        <w:t>*</w:t>
      </w:r>
      <w:r w:rsidR="00492C1C" w:rsidRPr="00CA704C">
        <w:rPr>
          <w:rFonts w:ascii="Arial" w:hAnsi="Arial" w:cs="Arial"/>
        </w:rPr>
        <w:t xml:space="preserve"> </w:t>
      </w:r>
      <w:r w:rsidRPr="00CA704C">
        <w:rPr>
          <w:rFonts w:ascii="Arial" w:hAnsi="Arial" w:cs="Arial"/>
        </w:rPr>
        <w:t xml:space="preserve">die </w:t>
      </w:r>
      <w:r w:rsidR="00AC54BF">
        <w:rPr>
          <w:rFonts w:ascii="Arial" w:hAnsi="Arial" w:cs="Arial"/>
        </w:rPr>
        <w:t xml:space="preserve">wel </w:t>
      </w:r>
      <w:r w:rsidRPr="00CA704C">
        <w:rPr>
          <w:rFonts w:ascii="Arial" w:hAnsi="Arial" w:cs="Arial"/>
        </w:rPr>
        <w:t xml:space="preserve">geheel voldoen aan de eisen zoals in onze opdracht gesteld en in de nette, goede staat zijn die je van een professionele producent mag verwachten. </w:t>
      </w:r>
    </w:p>
    <w:p w14:paraId="3268DCF6" w14:textId="77777777" w:rsidR="00402969" w:rsidRPr="00CA704C" w:rsidRDefault="00402969" w:rsidP="00A04A4C">
      <w:pPr>
        <w:spacing w:after="0"/>
        <w:rPr>
          <w:rFonts w:ascii="Arial" w:hAnsi="Arial" w:cs="Arial"/>
        </w:rPr>
      </w:pPr>
    </w:p>
    <w:p w14:paraId="6DFF7E70" w14:textId="5A63C98C" w:rsidR="00DA67F3" w:rsidRPr="00CA704C" w:rsidRDefault="00DA67F3" w:rsidP="00A04A4C">
      <w:pPr>
        <w:spacing w:after="0"/>
        <w:rPr>
          <w:rFonts w:ascii="Arial" w:hAnsi="Arial" w:cs="Arial"/>
        </w:rPr>
      </w:pPr>
      <w:r w:rsidRPr="00CA704C">
        <w:rPr>
          <w:rFonts w:ascii="Arial" w:hAnsi="Arial" w:cs="Arial"/>
        </w:rPr>
        <w:t>Als u een derde</w:t>
      </w:r>
      <w:r w:rsidR="004D174E">
        <w:rPr>
          <w:rFonts w:ascii="Arial" w:hAnsi="Arial" w:cs="Arial"/>
        </w:rPr>
        <w:t xml:space="preserve">, voor ons </w:t>
      </w:r>
      <w:r w:rsidR="004D174E" w:rsidRPr="00CA704C">
        <w:rPr>
          <w:rFonts w:ascii="Arial" w:hAnsi="Arial" w:cs="Arial"/>
        </w:rPr>
        <w:t>acceptabel</w:t>
      </w:r>
      <w:r w:rsidR="004D174E">
        <w:rPr>
          <w:rFonts w:ascii="Arial" w:hAnsi="Arial" w:cs="Arial"/>
        </w:rPr>
        <w:t>e oplossing heeft</w:t>
      </w:r>
      <w:r w:rsidRPr="00CA704C">
        <w:rPr>
          <w:rFonts w:ascii="Arial" w:hAnsi="Arial" w:cs="Arial"/>
        </w:rPr>
        <w:t xml:space="preserve"> kunnen wij daarover praten.</w:t>
      </w:r>
    </w:p>
    <w:p w14:paraId="5EDDC355" w14:textId="77777777" w:rsidR="00DA67F3" w:rsidRPr="00CA704C" w:rsidRDefault="00DA67F3" w:rsidP="00A04A4C">
      <w:pPr>
        <w:spacing w:after="0"/>
        <w:rPr>
          <w:rFonts w:ascii="Arial" w:hAnsi="Arial" w:cs="Arial"/>
        </w:rPr>
      </w:pPr>
    </w:p>
    <w:p w14:paraId="4E3F495B" w14:textId="07A9E30E" w:rsidR="0018672E" w:rsidRPr="00CA704C" w:rsidRDefault="004D174E" w:rsidP="00A04A4C">
      <w:pPr>
        <w:spacing w:after="0"/>
        <w:rPr>
          <w:rFonts w:ascii="Arial" w:hAnsi="Arial" w:cs="Arial"/>
        </w:rPr>
      </w:pPr>
      <w:r>
        <w:rPr>
          <w:rFonts w:ascii="Arial" w:hAnsi="Arial" w:cs="Arial"/>
        </w:rPr>
        <w:t>Ik neem aanstaande vrijdag contact met u op.</w:t>
      </w:r>
    </w:p>
    <w:p w14:paraId="6CEDFD79" w14:textId="77777777" w:rsidR="0018672E" w:rsidRPr="00CA704C" w:rsidRDefault="0018672E" w:rsidP="00A04A4C">
      <w:pPr>
        <w:spacing w:after="0"/>
        <w:rPr>
          <w:rFonts w:ascii="Arial" w:hAnsi="Arial" w:cs="Arial"/>
        </w:rPr>
      </w:pPr>
    </w:p>
    <w:p w14:paraId="2520348F" w14:textId="11871FA5" w:rsidR="004D174E" w:rsidRPr="00CA704C" w:rsidRDefault="0018672E" w:rsidP="00A04A4C">
      <w:pPr>
        <w:spacing w:after="0"/>
        <w:rPr>
          <w:rFonts w:ascii="Arial" w:hAnsi="Arial" w:cs="Arial"/>
        </w:rPr>
      </w:pPr>
      <w:r w:rsidRPr="00CA704C">
        <w:rPr>
          <w:rFonts w:ascii="Arial" w:hAnsi="Arial" w:cs="Arial"/>
        </w:rPr>
        <w:t>Hoogachtend,</w:t>
      </w:r>
    </w:p>
    <w:p w14:paraId="0611D5B5" w14:textId="77777777" w:rsidR="00021A80" w:rsidRPr="00CA704C" w:rsidRDefault="00021A80" w:rsidP="00A04A4C">
      <w:pPr>
        <w:spacing w:after="0"/>
        <w:rPr>
          <w:rFonts w:ascii="Arial" w:hAnsi="Arial" w:cs="Arial"/>
        </w:rPr>
      </w:pPr>
    </w:p>
    <w:p w14:paraId="1C218213" w14:textId="31B6B7B4" w:rsidR="001A171C" w:rsidRPr="00CA704C" w:rsidRDefault="001A171C" w:rsidP="00A04A4C">
      <w:pPr>
        <w:spacing w:after="0"/>
        <w:rPr>
          <w:rFonts w:ascii="Arial" w:hAnsi="Arial" w:cs="Arial"/>
        </w:rPr>
      </w:pPr>
      <w:r w:rsidRPr="00CA704C">
        <w:rPr>
          <w:rFonts w:ascii="Arial" w:hAnsi="Arial" w:cs="Arial"/>
        </w:rPr>
        <w:t>Rob Walrecht, eigenaar Rob Walrecht Productions, en</w:t>
      </w:r>
    </w:p>
    <w:p w14:paraId="7E4D58FF" w14:textId="24CF349C" w:rsidR="0018672E" w:rsidRPr="00CA704C" w:rsidRDefault="0018672E" w:rsidP="00A04A4C">
      <w:pPr>
        <w:spacing w:after="0"/>
        <w:rPr>
          <w:rFonts w:ascii="Arial" w:hAnsi="Arial" w:cs="Arial"/>
        </w:rPr>
      </w:pPr>
      <w:r w:rsidRPr="00CA704C">
        <w:rPr>
          <w:rFonts w:ascii="Arial" w:hAnsi="Arial" w:cs="Arial"/>
        </w:rPr>
        <w:t>Ing. Aad Walrecht</w:t>
      </w:r>
      <w:r w:rsidR="001A171C" w:rsidRPr="00CA704C">
        <w:rPr>
          <w:rFonts w:ascii="Arial" w:hAnsi="Arial" w:cs="Arial"/>
        </w:rPr>
        <w:t xml:space="preserve"> (werktuigbouwkunde)</w:t>
      </w:r>
      <w:r w:rsidR="001A171C" w:rsidRPr="00CA704C">
        <w:rPr>
          <w:rFonts w:ascii="Arial" w:hAnsi="Arial" w:cs="Arial"/>
        </w:rPr>
        <w:softHyphen/>
      </w:r>
    </w:p>
    <w:p w14:paraId="4E9FD57E" w14:textId="77777777" w:rsidR="0018672E" w:rsidRPr="00CA704C" w:rsidRDefault="0018672E" w:rsidP="00A04A4C">
      <w:pPr>
        <w:spacing w:after="0"/>
        <w:rPr>
          <w:rFonts w:ascii="Arial" w:hAnsi="Arial" w:cs="Arial"/>
        </w:rPr>
      </w:pPr>
    </w:p>
    <w:p w14:paraId="64CE103F" w14:textId="77777777" w:rsidR="001149C4" w:rsidRPr="00CA704C" w:rsidRDefault="001149C4" w:rsidP="00A04A4C">
      <w:pPr>
        <w:spacing w:after="0"/>
        <w:rPr>
          <w:rFonts w:ascii="Arial" w:hAnsi="Arial" w:cs="Arial"/>
        </w:rPr>
      </w:pPr>
    </w:p>
    <w:p w14:paraId="50523A0C" w14:textId="77777777" w:rsidR="00B26081" w:rsidRPr="00CA704C" w:rsidRDefault="00B26081" w:rsidP="00A04A4C">
      <w:pPr>
        <w:spacing w:after="0"/>
        <w:rPr>
          <w:rFonts w:ascii="Arial" w:hAnsi="Arial" w:cs="Arial"/>
        </w:rPr>
      </w:pPr>
    </w:p>
    <w:p w14:paraId="7D89AD2E" w14:textId="77777777" w:rsidR="00B26081" w:rsidRPr="00CA704C" w:rsidRDefault="00B26081" w:rsidP="00A04A4C">
      <w:pPr>
        <w:spacing w:after="0"/>
        <w:rPr>
          <w:rFonts w:ascii="Arial" w:hAnsi="Arial" w:cs="Arial"/>
        </w:rPr>
      </w:pPr>
    </w:p>
    <w:p w14:paraId="25C5C136" w14:textId="77777777" w:rsidR="00B26081" w:rsidRPr="00CA704C" w:rsidRDefault="00B26081" w:rsidP="00A04A4C">
      <w:pPr>
        <w:spacing w:after="0"/>
        <w:rPr>
          <w:rFonts w:ascii="Arial" w:hAnsi="Arial" w:cs="Arial"/>
        </w:rPr>
      </w:pPr>
    </w:p>
    <w:p w14:paraId="2E920611" w14:textId="77777777" w:rsidR="00B26081" w:rsidRPr="00CA704C" w:rsidRDefault="00B26081" w:rsidP="00A04A4C">
      <w:pPr>
        <w:spacing w:after="0"/>
        <w:rPr>
          <w:rFonts w:ascii="Arial" w:hAnsi="Arial" w:cs="Arial"/>
        </w:rPr>
      </w:pPr>
    </w:p>
    <w:p w14:paraId="32FF7EA9" w14:textId="77777777" w:rsidR="00B26081" w:rsidRPr="00CA704C" w:rsidRDefault="00B26081" w:rsidP="00A04A4C">
      <w:pPr>
        <w:spacing w:after="0"/>
        <w:rPr>
          <w:rFonts w:ascii="Arial" w:hAnsi="Arial" w:cs="Arial"/>
        </w:rPr>
      </w:pPr>
    </w:p>
    <w:p w14:paraId="0EAAF3FC" w14:textId="77777777" w:rsidR="00B26081" w:rsidRPr="00CA704C" w:rsidRDefault="00B26081" w:rsidP="00A04A4C">
      <w:pPr>
        <w:spacing w:after="0"/>
        <w:rPr>
          <w:rFonts w:ascii="Arial" w:hAnsi="Arial" w:cs="Arial"/>
        </w:rPr>
      </w:pPr>
    </w:p>
    <w:sectPr w:rsidR="00B26081" w:rsidRPr="00CA704C" w:rsidSect="00B7379B">
      <w:footerReference w:type="default" r:id="rId7"/>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D67B6" w14:textId="77777777" w:rsidR="000640F1" w:rsidRDefault="000640F1" w:rsidP="00207CCC">
      <w:pPr>
        <w:spacing w:after="0" w:line="240" w:lineRule="auto"/>
      </w:pPr>
      <w:r>
        <w:separator/>
      </w:r>
    </w:p>
  </w:endnote>
  <w:endnote w:type="continuationSeparator" w:id="0">
    <w:p w14:paraId="66C4BC73" w14:textId="77777777" w:rsidR="000640F1" w:rsidRDefault="000640F1" w:rsidP="0020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258375032"/>
      <w:docPartObj>
        <w:docPartGallery w:val="Page Numbers (Bottom of Page)"/>
        <w:docPartUnique/>
      </w:docPartObj>
    </w:sdtPr>
    <w:sdtEndPr/>
    <w:sdtContent>
      <w:p w14:paraId="3C4BD8AF" w14:textId="01BA4B41" w:rsidR="00207CCC" w:rsidRPr="00207CCC" w:rsidRDefault="00207CCC">
        <w:pPr>
          <w:pStyle w:val="Footer"/>
          <w:jc w:val="right"/>
          <w:rPr>
            <w:b/>
          </w:rPr>
        </w:pPr>
        <w:r w:rsidRPr="00207CCC">
          <w:rPr>
            <w:b/>
          </w:rPr>
          <w:fldChar w:fldCharType="begin"/>
        </w:r>
        <w:r w:rsidRPr="00207CCC">
          <w:rPr>
            <w:b/>
          </w:rPr>
          <w:instrText>PAGE   \* MERGEFORMAT</w:instrText>
        </w:r>
        <w:r w:rsidRPr="00207CCC">
          <w:rPr>
            <w:b/>
          </w:rPr>
          <w:fldChar w:fldCharType="separate"/>
        </w:r>
        <w:r w:rsidR="00E0396A">
          <w:rPr>
            <w:b/>
            <w:noProof/>
          </w:rPr>
          <w:t>1</w:t>
        </w:r>
        <w:r w:rsidRPr="00207CCC">
          <w:rPr>
            <w:b/>
          </w:rPr>
          <w:fldChar w:fldCharType="end"/>
        </w:r>
      </w:p>
    </w:sdtContent>
  </w:sdt>
  <w:p w14:paraId="2121FDB9" w14:textId="77777777" w:rsidR="00207CCC" w:rsidRDefault="0020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033B8" w14:textId="77777777" w:rsidR="000640F1" w:rsidRDefault="000640F1" w:rsidP="00207CCC">
      <w:pPr>
        <w:spacing w:after="0" w:line="240" w:lineRule="auto"/>
      </w:pPr>
      <w:r>
        <w:separator/>
      </w:r>
    </w:p>
  </w:footnote>
  <w:footnote w:type="continuationSeparator" w:id="0">
    <w:p w14:paraId="35A73115" w14:textId="77777777" w:rsidR="000640F1" w:rsidRDefault="000640F1" w:rsidP="00207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27981"/>
    <w:multiLevelType w:val="hybridMultilevel"/>
    <w:tmpl w:val="46B87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DB6D33"/>
    <w:multiLevelType w:val="hybridMultilevel"/>
    <w:tmpl w:val="284075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7A14C4"/>
    <w:multiLevelType w:val="hybridMultilevel"/>
    <w:tmpl w:val="A6907A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7948E9"/>
    <w:multiLevelType w:val="hybridMultilevel"/>
    <w:tmpl w:val="95820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81"/>
    <w:rsid w:val="000057F6"/>
    <w:rsid w:val="000114EE"/>
    <w:rsid w:val="00021A80"/>
    <w:rsid w:val="00057D20"/>
    <w:rsid w:val="0006293E"/>
    <w:rsid w:val="0006375E"/>
    <w:rsid w:val="000640F1"/>
    <w:rsid w:val="000774A0"/>
    <w:rsid w:val="0008248B"/>
    <w:rsid w:val="001149C4"/>
    <w:rsid w:val="0015251B"/>
    <w:rsid w:val="0018672E"/>
    <w:rsid w:val="001A171C"/>
    <w:rsid w:val="00207CCC"/>
    <w:rsid w:val="003159D3"/>
    <w:rsid w:val="00402969"/>
    <w:rsid w:val="00403DDD"/>
    <w:rsid w:val="00492C1C"/>
    <w:rsid w:val="004D174E"/>
    <w:rsid w:val="005A66FE"/>
    <w:rsid w:val="005E15F8"/>
    <w:rsid w:val="005F53F9"/>
    <w:rsid w:val="005F610C"/>
    <w:rsid w:val="00661A97"/>
    <w:rsid w:val="006A6539"/>
    <w:rsid w:val="006F719C"/>
    <w:rsid w:val="007A5C91"/>
    <w:rsid w:val="007C3209"/>
    <w:rsid w:val="00827491"/>
    <w:rsid w:val="00837BD6"/>
    <w:rsid w:val="008C0CAF"/>
    <w:rsid w:val="008C2F33"/>
    <w:rsid w:val="00920B48"/>
    <w:rsid w:val="009B1C44"/>
    <w:rsid w:val="009B65A0"/>
    <w:rsid w:val="00A0331F"/>
    <w:rsid w:val="00A04A4C"/>
    <w:rsid w:val="00A56599"/>
    <w:rsid w:val="00A84D41"/>
    <w:rsid w:val="00AC54BF"/>
    <w:rsid w:val="00B26081"/>
    <w:rsid w:val="00B7379B"/>
    <w:rsid w:val="00BA2BDC"/>
    <w:rsid w:val="00BA4A43"/>
    <w:rsid w:val="00C32BB7"/>
    <w:rsid w:val="00C62282"/>
    <w:rsid w:val="00CA704C"/>
    <w:rsid w:val="00CC5A78"/>
    <w:rsid w:val="00D327E3"/>
    <w:rsid w:val="00D710BB"/>
    <w:rsid w:val="00DA67F3"/>
    <w:rsid w:val="00E0396A"/>
    <w:rsid w:val="00E50257"/>
    <w:rsid w:val="00E64D70"/>
    <w:rsid w:val="00EC50F0"/>
    <w:rsid w:val="00EC5241"/>
    <w:rsid w:val="00F32391"/>
    <w:rsid w:val="00F70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4F5E5"/>
  <w15:chartTrackingRefBased/>
  <w15:docId w15:val="{A7126296-C8D1-49EF-BE44-F0BAA1BA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3E"/>
    <w:pPr>
      <w:ind w:left="720"/>
      <w:contextualSpacing/>
    </w:pPr>
  </w:style>
  <w:style w:type="paragraph" w:styleId="BalloonText">
    <w:name w:val="Balloon Text"/>
    <w:basedOn w:val="Normal"/>
    <w:link w:val="BalloonTextChar"/>
    <w:uiPriority w:val="99"/>
    <w:semiHidden/>
    <w:unhideWhenUsed/>
    <w:rsid w:val="00021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80"/>
    <w:rPr>
      <w:rFonts w:ascii="Segoe UI" w:hAnsi="Segoe UI" w:cs="Segoe UI"/>
      <w:sz w:val="18"/>
      <w:szCs w:val="18"/>
    </w:rPr>
  </w:style>
  <w:style w:type="paragraph" w:styleId="Header">
    <w:name w:val="header"/>
    <w:basedOn w:val="Normal"/>
    <w:link w:val="HeaderChar"/>
    <w:uiPriority w:val="99"/>
    <w:unhideWhenUsed/>
    <w:rsid w:val="00207C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CCC"/>
  </w:style>
  <w:style w:type="paragraph" w:styleId="Footer">
    <w:name w:val="footer"/>
    <w:basedOn w:val="Normal"/>
    <w:link w:val="FooterChar"/>
    <w:uiPriority w:val="99"/>
    <w:unhideWhenUsed/>
    <w:rsid w:val="00207C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5429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c:creator>
  <cp:keywords/>
  <dc:description/>
  <cp:lastModifiedBy>Lars Severs</cp:lastModifiedBy>
  <cp:revision>4</cp:revision>
  <cp:lastPrinted>2016-10-25T09:52:00Z</cp:lastPrinted>
  <dcterms:created xsi:type="dcterms:W3CDTF">2017-03-21T11:16:00Z</dcterms:created>
  <dcterms:modified xsi:type="dcterms:W3CDTF">2017-03-31T16:42:00Z</dcterms:modified>
</cp:coreProperties>
</file>